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96" w:rsidRPr="0081192C" w:rsidRDefault="00EB5896" w:rsidP="0081192C">
      <w:pPr>
        <w:pStyle w:val="ConsPlusNonformat"/>
        <w:jc w:val="right"/>
        <w:rPr>
          <w:rFonts w:ascii="Times New Roman" w:hAnsi="Times New Roman" w:cs="Times New Roman"/>
        </w:rPr>
      </w:pPr>
      <w:r w:rsidRPr="0081192C">
        <w:rPr>
          <w:rFonts w:ascii="Times New Roman" w:hAnsi="Times New Roman" w:cs="Times New Roman"/>
        </w:rPr>
        <w:t xml:space="preserve">                                      УТВЕРЖДЕН</w:t>
      </w:r>
    </w:p>
    <w:p w:rsidR="001A18F1" w:rsidRDefault="001A18F1" w:rsidP="0081192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  <w:r w:rsidR="00EB5896" w:rsidRPr="00811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1B0F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от </w:t>
      </w:r>
      <w:r w:rsidR="001B0F8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января 201</w:t>
      </w:r>
      <w:r w:rsidR="001B0F83">
        <w:rPr>
          <w:rFonts w:ascii="Times New Roman" w:hAnsi="Times New Roman" w:cs="Times New Roman"/>
        </w:rPr>
        <w:t>7</w:t>
      </w:r>
      <w:r w:rsidR="00281F18" w:rsidRPr="0081192C">
        <w:rPr>
          <w:rFonts w:ascii="Times New Roman" w:hAnsi="Times New Roman" w:cs="Times New Roman"/>
        </w:rPr>
        <w:t xml:space="preserve">                                      </w:t>
      </w:r>
    </w:p>
    <w:p w:rsidR="00EB5896" w:rsidRPr="0081192C" w:rsidRDefault="00281F18" w:rsidP="0081192C">
      <w:pPr>
        <w:pStyle w:val="ConsPlusNonformat"/>
        <w:jc w:val="right"/>
        <w:rPr>
          <w:rFonts w:ascii="Times New Roman" w:hAnsi="Times New Roman" w:cs="Times New Roman"/>
        </w:rPr>
      </w:pPr>
      <w:r w:rsidRPr="0081192C">
        <w:rPr>
          <w:rFonts w:ascii="Times New Roman" w:hAnsi="Times New Roman" w:cs="Times New Roman"/>
        </w:rPr>
        <w:t xml:space="preserve">  </w:t>
      </w:r>
      <w:r w:rsidR="00EB5896" w:rsidRPr="0081192C">
        <w:rPr>
          <w:rFonts w:ascii="Times New Roman" w:hAnsi="Times New Roman" w:cs="Times New Roman"/>
        </w:rPr>
        <w:t>(номер и дата протокола заседания</w:t>
      </w:r>
    </w:p>
    <w:p w:rsidR="00EB5896" w:rsidRPr="0081192C" w:rsidRDefault="00EB5896" w:rsidP="0081192C">
      <w:pPr>
        <w:pStyle w:val="ConsPlusNonformat"/>
        <w:jc w:val="right"/>
        <w:rPr>
          <w:rFonts w:ascii="Times New Roman" w:hAnsi="Times New Roman" w:cs="Times New Roman"/>
        </w:rPr>
      </w:pPr>
      <w:r w:rsidRPr="0081192C">
        <w:rPr>
          <w:rFonts w:ascii="Times New Roman" w:hAnsi="Times New Roman" w:cs="Times New Roman"/>
        </w:rPr>
        <w:t xml:space="preserve">                                      наблюдательного совета муниципального</w:t>
      </w:r>
    </w:p>
    <w:p w:rsidR="00EB5896" w:rsidRPr="0081192C" w:rsidRDefault="00EB5896" w:rsidP="0081192C">
      <w:pPr>
        <w:pStyle w:val="ConsPlusNonformat"/>
        <w:jc w:val="right"/>
        <w:rPr>
          <w:rFonts w:ascii="Times New Roman" w:hAnsi="Times New Roman" w:cs="Times New Roman"/>
        </w:rPr>
      </w:pPr>
      <w:r w:rsidRPr="0081192C">
        <w:rPr>
          <w:rFonts w:ascii="Times New Roman" w:hAnsi="Times New Roman" w:cs="Times New Roman"/>
        </w:rPr>
        <w:t xml:space="preserve">                                             автономного учреждения</w:t>
      </w:r>
    </w:p>
    <w:p w:rsidR="00EB5896" w:rsidRPr="0081192C" w:rsidRDefault="00EB5896" w:rsidP="0081192C">
      <w:pPr>
        <w:pStyle w:val="ConsPlusNonformat"/>
        <w:jc w:val="right"/>
        <w:rPr>
          <w:rFonts w:ascii="Times New Roman" w:hAnsi="Times New Roman" w:cs="Times New Roman"/>
        </w:rPr>
      </w:pPr>
      <w:r w:rsidRPr="0081192C">
        <w:rPr>
          <w:rFonts w:ascii="Times New Roman" w:hAnsi="Times New Roman" w:cs="Times New Roman"/>
        </w:rPr>
        <w:t xml:space="preserve">                                                 города Перми)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</w:rPr>
      </w:pPr>
    </w:p>
    <w:p w:rsidR="00EB5896" w:rsidRPr="00C46325" w:rsidRDefault="00EB5896" w:rsidP="00281F18">
      <w:pPr>
        <w:pStyle w:val="ConsPlusNonformat"/>
        <w:jc w:val="center"/>
        <w:rPr>
          <w:rFonts w:asciiTheme="minorHAnsi" w:hAnsiTheme="minorHAnsi" w:cs="Times New Roman"/>
        </w:rPr>
      </w:pPr>
      <w:r w:rsidRPr="00C46325">
        <w:rPr>
          <w:rFonts w:asciiTheme="minorHAnsi" w:hAnsiTheme="minorHAnsi" w:cs="Times New Roman"/>
        </w:rPr>
        <w:t>Отчет</w:t>
      </w:r>
    </w:p>
    <w:p w:rsidR="00EB5896" w:rsidRPr="00C46325" w:rsidRDefault="00EB5896" w:rsidP="00281F18">
      <w:pPr>
        <w:pStyle w:val="ConsPlusNonformat"/>
        <w:jc w:val="center"/>
        <w:rPr>
          <w:rFonts w:asciiTheme="minorHAnsi" w:hAnsiTheme="minorHAnsi" w:cs="Times New Roman"/>
        </w:rPr>
      </w:pPr>
      <w:r w:rsidRPr="00C46325">
        <w:rPr>
          <w:rFonts w:asciiTheme="minorHAnsi" w:hAnsiTheme="minorHAnsi" w:cs="Times New Roman"/>
        </w:rPr>
        <w:t xml:space="preserve">о деятельности муниципального автономного </w:t>
      </w:r>
      <w:r w:rsidR="000F0999" w:rsidRPr="00C46325">
        <w:rPr>
          <w:rFonts w:asciiTheme="minorHAnsi" w:hAnsiTheme="minorHAnsi" w:cs="Times New Roman"/>
        </w:rPr>
        <w:t xml:space="preserve">общеобразовательного </w:t>
      </w:r>
      <w:r w:rsidRPr="00C46325">
        <w:rPr>
          <w:rFonts w:asciiTheme="minorHAnsi" w:hAnsiTheme="minorHAnsi" w:cs="Times New Roman"/>
        </w:rPr>
        <w:t xml:space="preserve">учреждения </w:t>
      </w:r>
      <w:r w:rsidR="000F0999" w:rsidRPr="00C46325">
        <w:rPr>
          <w:rFonts w:asciiTheme="minorHAnsi" w:hAnsiTheme="minorHAnsi" w:cs="Times New Roman"/>
        </w:rPr>
        <w:t xml:space="preserve">«Средняя общеобразовательная школа № 109» </w:t>
      </w:r>
      <w:r w:rsidRPr="00C46325">
        <w:rPr>
          <w:rFonts w:asciiTheme="minorHAnsi" w:hAnsiTheme="minorHAnsi" w:cs="Times New Roman"/>
        </w:rPr>
        <w:t>города</w:t>
      </w:r>
      <w:r w:rsidR="000F0999" w:rsidRPr="00C46325">
        <w:rPr>
          <w:rFonts w:asciiTheme="minorHAnsi" w:hAnsiTheme="minorHAnsi" w:cs="Times New Roman"/>
        </w:rPr>
        <w:t xml:space="preserve"> Перми</w:t>
      </w:r>
    </w:p>
    <w:p w:rsidR="000F0999" w:rsidRPr="00C46325" w:rsidRDefault="00EB5896" w:rsidP="0081192C">
      <w:pPr>
        <w:pStyle w:val="ConsPlusNonformat"/>
        <w:ind w:left="2124" w:firstLine="708"/>
        <w:rPr>
          <w:rFonts w:asciiTheme="minorHAnsi" w:hAnsiTheme="minorHAnsi" w:cs="Times New Roman"/>
        </w:rPr>
      </w:pPr>
      <w:r w:rsidRPr="00C46325">
        <w:rPr>
          <w:rFonts w:asciiTheme="minorHAnsi" w:hAnsiTheme="minorHAnsi" w:cs="Times New Roman"/>
        </w:rPr>
        <w:t xml:space="preserve">за период с </w:t>
      </w:r>
      <w:r w:rsidR="00281F18" w:rsidRPr="00C46325">
        <w:rPr>
          <w:rFonts w:asciiTheme="minorHAnsi" w:hAnsiTheme="minorHAnsi" w:cs="Times New Roman"/>
        </w:rPr>
        <w:t xml:space="preserve">01 </w:t>
      </w:r>
      <w:r w:rsidR="000F0999" w:rsidRPr="00C46325">
        <w:rPr>
          <w:rFonts w:asciiTheme="minorHAnsi" w:hAnsiTheme="minorHAnsi" w:cs="Times New Roman"/>
        </w:rPr>
        <w:t>января</w:t>
      </w:r>
      <w:r w:rsidRPr="00C46325">
        <w:rPr>
          <w:rFonts w:asciiTheme="minorHAnsi" w:hAnsiTheme="minorHAnsi" w:cs="Times New Roman"/>
        </w:rPr>
        <w:t xml:space="preserve"> по </w:t>
      </w:r>
      <w:r w:rsidR="00281F18" w:rsidRPr="00C46325">
        <w:rPr>
          <w:rFonts w:asciiTheme="minorHAnsi" w:hAnsiTheme="minorHAnsi" w:cs="Times New Roman"/>
        </w:rPr>
        <w:t xml:space="preserve">31 </w:t>
      </w:r>
      <w:r w:rsidR="000F0999" w:rsidRPr="00C46325">
        <w:rPr>
          <w:rFonts w:asciiTheme="minorHAnsi" w:hAnsiTheme="minorHAnsi" w:cs="Times New Roman"/>
        </w:rPr>
        <w:t>декабр</w:t>
      </w:r>
      <w:r w:rsidR="00281F18" w:rsidRPr="00C46325">
        <w:rPr>
          <w:rFonts w:asciiTheme="minorHAnsi" w:hAnsiTheme="minorHAnsi" w:cs="Times New Roman"/>
        </w:rPr>
        <w:t>я</w:t>
      </w:r>
      <w:r w:rsidR="000F0999" w:rsidRPr="00C46325">
        <w:rPr>
          <w:rFonts w:asciiTheme="minorHAnsi" w:hAnsiTheme="minorHAnsi" w:cs="Times New Roman"/>
        </w:rPr>
        <w:t xml:space="preserve"> 201</w:t>
      </w:r>
      <w:r w:rsidR="00402ECE">
        <w:rPr>
          <w:rFonts w:asciiTheme="minorHAnsi" w:hAnsiTheme="minorHAnsi" w:cs="Times New Roman"/>
        </w:rPr>
        <w:t>6</w:t>
      </w:r>
      <w:r w:rsidR="000F0999" w:rsidRPr="00C46325">
        <w:rPr>
          <w:rFonts w:asciiTheme="minorHAnsi" w:hAnsiTheme="minorHAnsi" w:cs="Times New Roman"/>
        </w:rPr>
        <w:t xml:space="preserve"> года</w:t>
      </w:r>
    </w:p>
    <w:p w:rsidR="0081192C" w:rsidRPr="00C46325" w:rsidRDefault="0081192C" w:rsidP="0081192C">
      <w:pPr>
        <w:pStyle w:val="ConsPlusNonformat"/>
        <w:ind w:left="2124" w:firstLine="708"/>
        <w:rPr>
          <w:rFonts w:asciiTheme="minorHAnsi" w:hAnsiTheme="minorHAnsi" w:cs="Times New Roman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Theme="minorHAnsi" w:hAnsiTheme="minorHAnsi"/>
          <w:sz w:val="20"/>
          <w:szCs w:val="20"/>
        </w:rPr>
      </w:pPr>
      <w:bookmarkStart w:id="0" w:name="Par165"/>
      <w:bookmarkEnd w:id="0"/>
      <w:r w:rsidRPr="00C46325">
        <w:rPr>
          <w:rFonts w:asciiTheme="minorHAnsi" w:hAnsiTheme="minorHAnsi"/>
          <w:sz w:val="20"/>
          <w:szCs w:val="20"/>
        </w:rPr>
        <w:t>Раздел 1. Общие сведения об учреждении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" w:name="Par167"/>
      <w:bookmarkEnd w:id="1"/>
      <w:r w:rsidRPr="00C46325">
        <w:rPr>
          <w:rFonts w:asciiTheme="minorHAnsi" w:hAnsiTheme="minorHAnsi"/>
          <w:sz w:val="20"/>
          <w:szCs w:val="20"/>
        </w:rPr>
        <w:t>1.1. Сведения об учреждении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EB5896" w:rsidRPr="001B0F83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281F1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Муниципальное общеобразовательное учреждение «Средняя обще</w:t>
            </w:r>
            <w:r w:rsidR="00C76CDE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образовательная школа № 109» </w:t>
            </w:r>
            <w:proofErr w:type="spellStart"/>
            <w:r w:rsidR="00C76CDE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г.</w:t>
            </w: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Перми</w:t>
            </w:r>
            <w:proofErr w:type="spellEnd"/>
          </w:p>
        </w:tc>
      </w:tr>
      <w:tr w:rsidR="00EB5896" w:rsidRPr="001B0F8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0F505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МАОУ «СОШ № 109» </w:t>
            </w:r>
            <w:proofErr w:type="spellStart"/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г.</w:t>
            </w:r>
            <w:r w:rsidR="00281F18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Перми</w:t>
            </w:r>
            <w:proofErr w:type="spellEnd"/>
          </w:p>
        </w:tc>
      </w:tr>
      <w:tr w:rsidR="00EB5896" w:rsidRPr="001B0F8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1936D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614095 </w:t>
            </w:r>
            <w:r w:rsidR="00E34875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Россия, Пермский край,</w:t>
            </w: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г</w:t>
            </w:r>
            <w:r w:rsidR="00281F18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Пермь, ул. Мира, 4</w:t>
            </w:r>
          </w:p>
        </w:tc>
      </w:tr>
      <w:tr w:rsidR="00EB5896" w:rsidRPr="001B0F8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1936D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614095 </w:t>
            </w:r>
            <w:r w:rsidR="00E34875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Россия, Пермский край, </w:t>
            </w:r>
            <w:r w:rsidR="00281F18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г. Пермь, ул. Мира, 4</w:t>
            </w:r>
          </w:p>
        </w:tc>
      </w:tr>
      <w:tr w:rsidR="00EB5896" w:rsidRPr="001B0F8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281F18" w:rsidP="00105E9B">
            <w:pPr>
              <w:jc w:val="center"/>
              <w:rPr>
                <w:sz w:val="20"/>
                <w:szCs w:val="20"/>
                <w:lang w:eastAsia="ru-RU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(342)280-26-85 </w:t>
            </w:r>
            <w:proofErr w:type="spellStart"/>
            <w:r w:rsidR="00105E9B" w:rsidRPr="001B0F83">
              <w:rPr>
                <w:sz w:val="20"/>
                <w:szCs w:val="20"/>
                <w:lang w:val="en-US" w:eastAsia="ru-RU"/>
              </w:rPr>
              <w:t>shkolal</w:t>
            </w:r>
            <w:proofErr w:type="spellEnd"/>
            <w:r w:rsidR="00105E9B" w:rsidRPr="001B0F83">
              <w:rPr>
                <w:sz w:val="20"/>
                <w:szCs w:val="20"/>
                <w:lang w:eastAsia="ru-RU"/>
              </w:rPr>
              <w:t>109@</w:t>
            </w:r>
            <w:proofErr w:type="spellStart"/>
            <w:r w:rsidR="00105E9B" w:rsidRPr="001B0F83">
              <w:rPr>
                <w:sz w:val="20"/>
                <w:szCs w:val="20"/>
                <w:lang w:val="en-US" w:eastAsia="ru-RU"/>
              </w:rPr>
              <w:t>obrazovanie</w:t>
            </w:r>
            <w:proofErr w:type="spellEnd"/>
            <w:r w:rsidR="00105E9B" w:rsidRPr="001B0F83">
              <w:rPr>
                <w:sz w:val="20"/>
                <w:szCs w:val="20"/>
                <w:lang w:eastAsia="ru-RU"/>
              </w:rPr>
              <w:t>.</w:t>
            </w:r>
            <w:r w:rsidR="00105E9B" w:rsidRPr="001B0F83">
              <w:rPr>
                <w:sz w:val="20"/>
                <w:szCs w:val="20"/>
                <w:lang w:val="en-US" w:eastAsia="ru-RU"/>
              </w:rPr>
              <w:t>perm</w:t>
            </w:r>
            <w:r w:rsidR="00105E9B" w:rsidRPr="001B0F83">
              <w:rPr>
                <w:sz w:val="20"/>
                <w:szCs w:val="20"/>
                <w:lang w:eastAsia="ru-RU"/>
              </w:rPr>
              <w:t>.</w:t>
            </w:r>
            <w:proofErr w:type="spellStart"/>
            <w:r w:rsidR="00105E9B" w:rsidRPr="001B0F83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B5896" w:rsidRPr="001B0F8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281F1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Шабунина</w:t>
            </w:r>
            <w:proofErr w:type="spellEnd"/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Мария Афанасьевна, (342)280-26-85</w:t>
            </w:r>
          </w:p>
        </w:tc>
      </w:tr>
      <w:tr w:rsidR="00EB5896" w:rsidRPr="001B0F83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281F1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Серия 59 №001504707 «28»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B0F83"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t xml:space="preserve">2002 </w:t>
              </w:r>
              <w:proofErr w:type="spellStart"/>
              <w:r w:rsidRPr="001B0F83"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t>г</w:t>
              </w:r>
            </w:smartTag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.срок</w:t>
            </w:r>
            <w:proofErr w:type="spellEnd"/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действия -бессрочно</w:t>
            </w:r>
          </w:p>
        </w:tc>
      </w:tr>
      <w:tr w:rsidR="00EB5896" w:rsidRPr="001B0F8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6CC" w:rsidRPr="001B0F83" w:rsidRDefault="000926CC" w:rsidP="000926C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(Лицензия </w:t>
            </w:r>
          </w:p>
          <w:p w:rsidR="000926CC" w:rsidRPr="001B0F83" w:rsidRDefault="00C461BA" w:rsidP="000926C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Серия Л01 № 0002349</w:t>
            </w:r>
            <w:r w:rsidR="000926CC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от </w:t>
            </w: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0926CC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6.</w:t>
            </w:r>
            <w:r w:rsidR="00BC1F6A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  <w:r w:rsidR="000926CC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.201</w:t>
            </w:r>
            <w:r w:rsidR="00BC1F6A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0926CC"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г. действует бессрочно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B5896" w:rsidRPr="001B0F83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1B0F83" w:rsidRDefault="008B5BA8" w:rsidP="008B5BA8">
            <w:pPr>
              <w:pStyle w:val="ConsPlusCell"/>
              <w:widowControl/>
              <w:rPr>
                <w:rFonts w:asciiTheme="minorHAnsi" w:hAnsiTheme="minorHAnsi" w:cs="Times New Roman"/>
                <w:color w:val="000000" w:themeColor="text1"/>
              </w:rPr>
            </w:pPr>
            <w:r w:rsidRPr="001B0F83">
              <w:rPr>
                <w:rFonts w:asciiTheme="minorHAnsi" w:hAnsiTheme="minorHAnsi" w:cs="Times New Roman"/>
                <w:color w:val="000000" w:themeColor="text1"/>
              </w:rPr>
              <w:t xml:space="preserve">Свидетельство об аккредитации  </w:t>
            </w:r>
          </w:p>
          <w:p w:rsidR="00EB5896" w:rsidRPr="001B0F83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серия 59 АО1 №0000620 от «08» мая .2015 г., срок действия – 08 мая 2027 г.)</w:t>
            </w:r>
          </w:p>
        </w:tc>
      </w:tr>
    </w:tbl>
    <w:p w:rsidR="00EB5896" w:rsidRPr="001B0F83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EB5896" w:rsidRPr="001B0F83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2" w:name="Par191"/>
      <w:bookmarkEnd w:id="2"/>
      <w:r w:rsidRPr="001B0F83">
        <w:rPr>
          <w:rFonts w:asciiTheme="minorHAnsi" w:hAnsiTheme="minorHAnsi"/>
          <w:sz w:val="20"/>
          <w:szCs w:val="20"/>
        </w:rPr>
        <w:t>1.2. Состав наблюдательного совета учреждения</w:t>
      </w:r>
    </w:p>
    <w:p w:rsidR="00EB5896" w:rsidRPr="001B0F83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3240"/>
        <w:gridCol w:w="1440"/>
      </w:tblGrid>
      <w:tr w:rsidR="00EB5896" w:rsidRPr="001B0F83" w:rsidTr="00377376">
        <w:trPr>
          <w:trHeight w:val="800"/>
          <w:tblCellSpacing w:w="5" w:type="nil"/>
        </w:trPr>
        <w:tc>
          <w:tcPr>
            <w:tcW w:w="60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Правовой акт о назначении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членов наблюдательного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совета (вид, дата, N, 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Срок  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полномочий</w:t>
            </w:r>
          </w:p>
        </w:tc>
      </w:tr>
      <w:tr w:rsidR="00EB5896" w:rsidRPr="001B0F83" w:rsidTr="00377376">
        <w:trPr>
          <w:tblCellSpacing w:w="5" w:type="nil"/>
        </w:trPr>
        <w:tc>
          <w:tcPr>
            <w:tcW w:w="60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2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5     </w:t>
            </w:r>
          </w:p>
        </w:tc>
      </w:tr>
      <w:tr w:rsidR="001D14D4" w:rsidRPr="001B0F83" w:rsidTr="00377376">
        <w:trPr>
          <w:tblCellSpacing w:w="5" w:type="nil"/>
        </w:trPr>
        <w:tc>
          <w:tcPr>
            <w:tcW w:w="600" w:type="dxa"/>
          </w:tcPr>
          <w:p w:rsidR="001D14D4" w:rsidRPr="001B0F83" w:rsidRDefault="001D14D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D14D4" w:rsidRPr="001B0F83" w:rsidRDefault="00B4741D" w:rsidP="00AE63A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Оборина Светлана Николаевна</w:t>
            </w:r>
          </w:p>
        </w:tc>
        <w:tc>
          <w:tcPr>
            <w:tcW w:w="1320" w:type="dxa"/>
            <w:vAlign w:val="bottom"/>
          </w:tcPr>
          <w:p w:rsidR="001D14D4" w:rsidRPr="001B0F83" w:rsidRDefault="001D14D4" w:rsidP="00B4741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Представитель органа местного самоуправления в лице </w:t>
            </w:r>
            <w:r w:rsidR="00B4741D"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учредителя </w:t>
            </w: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департамента </w:t>
            </w:r>
            <w:r w:rsidR="00B4741D"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образования</w:t>
            </w:r>
            <w:r w:rsidR="00696571"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администрац</w:t>
            </w:r>
            <w:r w:rsidR="00696571" w:rsidRPr="001B0F8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ии города Перми</w:t>
            </w:r>
          </w:p>
        </w:tc>
        <w:tc>
          <w:tcPr>
            <w:tcW w:w="3240" w:type="dxa"/>
          </w:tcPr>
          <w:p w:rsidR="001D14D4" w:rsidRPr="001B0F83" w:rsidRDefault="00E34875" w:rsidP="005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lastRenderedPageBreak/>
              <w:t>Приказ начальника департамента образования о</w:t>
            </w:r>
            <w:r w:rsidR="001D14D4" w:rsidRPr="001B0F83">
              <w:rPr>
                <w:rFonts w:asciiTheme="minorHAnsi" w:hAnsiTheme="minorHAnsi"/>
                <w:sz w:val="20"/>
                <w:szCs w:val="20"/>
              </w:rPr>
              <w:t xml:space="preserve">т </w:t>
            </w:r>
            <w:r w:rsidR="00B4741D" w:rsidRPr="001B0F83">
              <w:rPr>
                <w:rFonts w:asciiTheme="minorHAnsi" w:hAnsiTheme="minorHAnsi"/>
                <w:sz w:val="20"/>
                <w:szCs w:val="20"/>
              </w:rPr>
              <w:t>12.02.2016</w:t>
            </w:r>
            <w:r w:rsidR="001D14D4" w:rsidRPr="001B0F83">
              <w:rPr>
                <w:rFonts w:asciiTheme="minorHAnsi" w:hAnsiTheme="minorHAnsi"/>
                <w:sz w:val="20"/>
                <w:szCs w:val="20"/>
              </w:rPr>
              <w:t xml:space="preserve"> СЭД-08-01-09-</w:t>
            </w:r>
            <w:r w:rsidR="00B4741D" w:rsidRPr="001B0F83"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1D14D4" w:rsidRPr="001B0F83" w:rsidRDefault="00E34875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До </w:t>
            </w:r>
            <w:r w:rsidR="00377376">
              <w:rPr>
                <w:rFonts w:asciiTheme="minorHAnsi" w:hAnsiTheme="minorHAnsi"/>
                <w:sz w:val="20"/>
                <w:szCs w:val="20"/>
              </w:rPr>
              <w:t xml:space="preserve">14.12.2020 г. </w:t>
            </w:r>
          </w:p>
        </w:tc>
      </w:tr>
      <w:tr w:rsidR="00377376" w:rsidRPr="001B0F83" w:rsidTr="00377376">
        <w:trPr>
          <w:tblCellSpacing w:w="5" w:type="nil"/>
        </w:trPr>
        <w:tc>
          <w:tcPr>
            <w:tcW w:w="60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lastRenderedPageBreak/>
              <w:t>Д</w:t>
            </w:r>
          </w:p>
        </w:tc>
        <w:tc>
          <w:tcPr>
            <w:tcW w:w="288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Перова Наталья Геннадьевна</w:t>
            </w:r>
          </w:p>
        </w:tc>
        <w:tc>
          <w:tcPr>
            <w:tcW w:w="132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Приказ начальника департамента образования от 12.02.2016 СЭД-08-01-09-170</w:t>
            </w:r>
          </w:p>
        </w:tc>
        <w:tc>
          <w:tcPr>
            <w:tcW w:w="14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До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14.12.2020 г. </w:t>
            </w:r>
          </w:p>
        </w:tc>
      </w:tr>
      <w:tr w:rsidR="00377376" w:rsidRPr="001B0F83" w:rsidTr="00377376">
        <w:trPr>
          <w:tblCellSpacing w:w="5" w:type="nil"/>
        </w:trPr>
        <w:tc>
          <w:tcPr>
            <w:tcW w:w="60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Пшеничникова</w:t>
            </w:r>
            <w:proofErr w:type="spellEnd"/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Христина Александровна</w:t>
            </w:r>
          </w:p>
        </w:tc>
        <w:tc>
          <w:tcPr>
            <w:tcW w:w="132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32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Приказ начальника департамента образования от 12.02.2016 СЭД-08-01-09-170</w:t>
            </w:r>
          </w:p>
        </w:tc>
        <w:tc>
          <w:tcPr>
            <w:tcW w:w="14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До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14.12.2020 г. </w:t>
            </w:r>
          </w:p>
        </w:tc>
      </w:tr>
      <w:tr w:rsidR="00377376" w:rsidRPr="001B0F83" w:rsidTr="00377376">
        <w:trPr>
          <w:tblCellSpacing w:w="5" w:type="nil"/>
        </w:trPr>
        <w:tc>
          <w:tcPr>
            <w:tcW w:w="60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Сарварова</w:t>
            </w:r>
            <w:proofErr w:type="spellEnd"/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320" w:type="dxa"/>
            <w:vAlign w:val="bottom"/>
          </w:tcPr>
          <w:p w:rsidR="00377376" w:rsidRPr="001B0F83" w:rsidRDefault="00377376" w:rsidP="003773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Представитель трудового коллектива (решение общего собрания трудового коллектива от 24.02.2012 г.)</w:t>
            </w:r>
          </w:p>
        </w:tc>
        <w:tc>
          <w:tcPr>
            <w:tcW w:w="32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Приказ начальника департамента образования от 12.02.2016 СЭД-08-01-09-170</w:t>
            </w:r>
          </w:p>
        </w:tc>
        <w:tc>
          <w:tcPr>
            <w:tcW w:w="14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До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14.12.2020 г. </w:t>
            </w:r>
          </w:p>
        </w:tc>
      </w:tr>
      <w:tr w:rsidR="00377376" w:rsidRPr="001B0F83" w:rsidTr="00377376">
        <w:trPr>
          <w:tblCellSpacing w:w="5" w:type="nil"/>
        </w:trPr>
        <w:tc>
          <w:tcPr>
            <w:tcW w:w="60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Тельканова</w:t>
            </w:r>
            <w:proofErr w:type="spellEnd"/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32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Представитель трудового коллектива (решение общего собрания трудового коллектива от 04.03.2013 г.)</w:t>
            </w:r>
          </w:p>
        </w:tc>
        <w:tc>
          <w:tcPr>
            <w:tcW w:w="32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Приказ начальника департамента образования от 12.02.2016 СЭД-08-01-09-170</w:t>
            </w:r>
          </w:p>
        </w:tc>
        <w:tc>
          <w:tcPr>
            <w:tcW w:w="14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До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14.12.2020 г. </w:t>
            </w:r>
          </w:p>
        </w:tc>
      </w:tr>
      <w:tr w:rsidR="00377376" w:rsidRPr="001B0F83" w:rsidTr="00377376">
        <w:trPr>
          <w:tblCellSpacing w:w="5" w:type="nil"/>
        </w:trPr>
        <w:tc>
          <w:tcPr>
            <w:tcW w:w="60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1320" w:type="dxa"/>
            <w:vAlign w:val="bottom"/>
          </w:tcPr>
          <w:p w:rsidR="00377376" w:rsidRPr="001B0F83" w:rsidRDefault="00377376" w:rsidP="0037737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color w:val="000000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2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Приказ начальника департамента образования от 12.02.2016 СЭД-08-01-09-170</w:t>
            </w:r>
          </w:p>
        </w:tc>
        <w:tc>
          <w:tcPr>
            <w:tcW w:w="1440" w:type="dxa"/>
          </w:tcPr>
          <w:p w:rsidR="00377376" w:rsidRPr="001B0F83" w:rsidRDefault="00377376" w:rsidP="003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До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14.12.2020 г. </w:t>
            </w:r>
          </w:p>
        </w:tc>
      </w:tr>
    </w:tbl>
    <w:p w:rsidR="00EB5896" w:rsidRPr="001B0F83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1B0F83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3" w:name="Par204"/>
      <w:bookmarkEnd w:id="3"/>
      <w:r w:rsidRPr="001B0F83">
        <w:rPr>
          <w:rFonts w:asciiTheme="minorHAnsi" w:hAnsiTheme="minorHAnsi"/>
          <w:sz w:val="20"/>
          <w:szCs w:val="20"/>
        </w:rPr>
        <w:t>1.3. Виды деятельности, осуществляемые учреждением</w:t>
      </w:r>
    </w:p>
    <w:p w:rsidR="00EB5896" w:rsidRPr="001B0F83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800"/>
        <w:gridCol w:w="1680"/>
      </w:tblGrid>
      <w:tr w:rsidR="00EB5896" w:rsidRPr="001B0F83" w:rsidTr="00810EB0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Основание (перечень   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разрешительных документов,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на основании которых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учреждение осуществляет 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деятельность, с указанием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номеров, даты выдачи  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и срока действия)     </w:t>
            </w:r>
          </w:p>
        </w:tc>
      </w:tr>
      <w:tr w:rsidR="00EB5896" w:rsidRPr="001B0F83" w:rsidTr="00810EB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60128" w:rsidP="00BC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год -201</w:t>
            </w:r>
            <w:r w:rsidR="00810EB0" w:rsidRPr="001B0F83">
              <w:rPr>
                <w:rFonts w:asciiTheme="minorHAnsi" w:hAnsiTheme="minorHAnsi"/>
                <w:sz w:val="20"/>
                <w:szCs w:val="20"/>
              </w:rPr>
              <w:t>5</w:t>
            </w:r>
            <w:r w:rsidR="00EB5896" w:rsidRPr="001B0F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BC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год </w:t>
            </w:r>
            <w:r w:rsidR="00E60128" w:rsidRPr="001B0F83">
              <w:rPr>
                <w:rFonts w:asciiTheme="minorHAnsi" w:hAnsiTheme="minorHAnsi"/>
                <w:sz w:val="20"/>
                <w:szCs w:val="20"/>
              </w:rPr>
              <w:t>201</w:t>
            </w:r>
            <w:r w:rsidR="00810EB0" w:rsidRPr="001B0F8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5896" w:rsidRPr="001B0F83" w:rsidTr="00810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4      </w:t>
            </w:r>
          </w:p>
        </w:tc>
      </w:tr>
      <w:tr w:rsidR="00EB5896" w:rsidRPr="001B0F83" w:rsidTr="00810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128" w:rsidRPr="001B0F83" w:rsidTr="00810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1B0F83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1B0F83" w:rsidRDefault="00E60128" w:rsidP="00E60128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B0F83">
              <w:rPr>
                <w:rFonts w:asciiTheme="minorHAnsi" w:hAnsiTheme="minorHAnsi" w:cs="Times New Roman"/>
              </w:rPr>
              <w:t>Основные виды деятельности</w:t>
            </w:r>
            <w:proofErr w:type="gramStart"/>
            <w:r w:rsidRPr="001B0F83">
              <w:rPr>
                <w:rFonts w:asciiTheme="minorHAnsi" w:hAnsiTheme="minorHAnsi" w:cs="Times New Roman"/>
              </w:rPr>
              <w:t xml:space="preserve"> </w:t>
            </w:r>
            <w:r w:rsidR="0030684F" w:rsidRPr="001B0F83">
              <w:rPr>
                <w:rFonts w:asciiTheme="minorHAnsi" w:hAnsiTheme="minorHAnsi" w:cs="Times New Roman"/>
              </w:rPr>
              <w:t>:</w:t>
            </w:r>
            <w:proofErr w:type="gramEnd"/>
          </w:p>
          <w:p w:rsidR="0030684F" w:rsidRPr="001B0F83" w:rsidRDefault="00E439E2" w:rsidP="0030684F">
            <w:pPr>
              <w:tabs>
                <w:tab w:val="left" w:pos="1418"/>
              </w:tabs>
              <w:ind w:firstLine="85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30684F" w:rsidRPr="001B0F83">
              <w:rPr>
                <w:rFonts w:asciiTheme="minorHAnsi" w:hAnsiTheme="minorHAnsi"/>
                <w:sz w:val="20"/>
                <w:szCs w:val="20"/>
              </w:rPr>
              <w:t xml:space="preserve">Реализация образовательных программ начального общего образования, основного общего образования, среднего  общего образования, в том числе образовательные программы среднего общего образования, обеспечивающие изучение предметов на профильном уровне, программ, обеспечивающих обучение по индивидуальному учебному плану на уровне среднего общего образования, адаптированных образовательных программ для детей с ограниченными возможностями здоровья; </w:t>
            </w:r>
          </w:p>
          <w:p w:rsidR="0030684F" w:rsidRPr="001B0F83" w:rsidRDefault="0030684F" w:rsidP="0030684F">
            <w:pPr>
              <w:tabs>
                <w:tab w:val="left" w:pos="1418"/>
              </w:tabs>
              <w:ind w:firstLine="85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Реализация дополнительных общеразвивающих программ художественно-эстетической, физкультурно-спортивной, туристско-краеведческой, социально-педагогической направленности и подготовка детей к школе. </w:t>
            </w:r>
          </w:p>
          <w:p w:rsidR="00E60128" w:rsidRPr="001B0F83" w:rsidRDefault="00E60128" w:rsidP="00E439E2">
            <w:pPr>
              <w:pStyle w:val="a4"/>
              <w:shd w:val="clear" w:color="auto" w:fill="auto"/>
              <w:tabs>
                <w:tab w:val="left" w:pos="1266"/>
              </w:tabs>
              <w:ind w:right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B0" w:rsidRPr="001B0F83" w:rsidRDefault="00810EB0" w:rsidP="00810EB0">
            <w:pPr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(Устав, утвержденный распоряжением начальника департамента образования от 24.06.2015г. № СЭД-08-01-21-396</w:t>
            </w: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(Лицензия </w:t>
            </w: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Серия Л01 № 0002349 от 26.10.2015 г. действует бессрочно </w:t>
            </w:r>
          </w:p>
          <w:p w:rsidR="00810EB0" w:rsidRPr="001B0F83" w:rsidRDefault="00810EB0" w:rsidP="00810EB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  <w:p w:rsidR="00810EB0" w:rsidRPr="001B0F83" w:rsidRDefault="00810EB0" w:rsidP="00810EB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B0F83">
              <w:rPr>
                <w:rFonts w:asciiTheme="minorHAnsi" w:hAnsiTheme="minorHAnsi" w:cs="Times New Roman"/>
              </w:rPr>
              <w:t xml:space="preserve">Свидетельство об аккредитации  </w:t>
            </w:r>
          </w:p>
          <w:p w:rsidR="00E60128" w:rsidRPr="001B0F83" w:rsidRDefault="00810EB0" w:rsidP="0081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серия 59 АО1 №0000620 от «08» мая .2015 г., срок действия – 08 мая 2027 г.)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1B0F83" w:rsidRDefault="00E60128" w:rsidP="00E60128">
            <w:pPr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(Устав, утвержденный распоряжением начальника департа</w:t>
            </w:r>
            <w:r w:rsidR="00FC42C8" w:rsidRPr="001B0F83">
              <w:rPr>
                <w:rFonts w:asciiTheme="minorHAnsi" w:hAnsiTheme="minorHAnsi"/>
                <w:sz w:val="20"/>
                <w:szCs w:val="20"/>
              </w:rPr>
              <w:t>мента образования от 24.06.2015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>г</w:t>
            </w:r>
            <w:r w:rsidR="00FC42C8" w:rsidRPr="001B0F83">
              <w:rPr>
                <w:rFonts w:asciiTheme="minorHAnsi" w:hAnsiTheme="minorHAnsi"/>
                <w:sz w:val="20"/>
                <w:szCs w:val="20"/>
              </w:rPr>
              <w:t>. № СЭД-08-01-21-396</w:t>
            </w:r>
          </w:p>
          <w:p w:rsidR="00BC1F6A" w:rsidRPr="001B0F83" w:rsidRDefault="00BC1F6A" w:rsidP="00BC1F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(Лицензия </w:t>
            </w:r>
          </w:p>
          <w:p w:rsidR="00BC1F6A" w:rsidRPr="001B0F83" w:rsidRDefault="00BC1F6A" w:rsidP="00BC1F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Серия Л01 № 0002349 от 26.10.2015 г. действует бессрочно </w:t>
            </w:r>
          </w:p>
          <w:p w:rsidR="00BC1F6A" w:rsidRPr="001B0F83" w:rsidRDefault="00BC1F6A" w:rsidP="00E60128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  <w:p w:rsidR="00E60128" w:rsidRPr="001B0F83" w:rsidRDefault="00E60128" w:rsidP="00E60128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B0F83">
              <w:rPr>
                <w:rFonts w:asciiTheme="minorHAnsi" w:hAnsiTheme="minorHAnsi" w:cs="Times New Roman"/>
              </w:rPr>
              <w:t xml:space="preserve">Свидетельство об аккредитации  </w:t>
            </w:r>
          </w:p>
          <w:p w:rsidR="00E60128" w:rsidRPr="001B0F83" w:rsidRDefault="00E6012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серия </w:t>
            </w:r>
            <w:r w:rsidR="008B5BA8" w:rsidRPr="001B0F83">
              <w:rPr>
                <w:rFonts w:asciiTheme="minorHAnsi" w:hAnsiTheme="minorHAnsi"/>
                <w:sz w:val="20"/>
                <w:szCs w:val="20"/>
              </w:rPr>
              <w:t>59 АО1 №0000620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от «</w:t>
            </w:r>
            <w:r w:rsidR="008B5BA8" w:rsidRPr="001B0F83">
              <w:rPr>
                <w:rFonts w:asciiTheme="minorHAnsi" w:hAnsiTheme="minorHAnsi"/>
                <w:sz w:val="20"/>
                <w:szCs w:val="20"/>
              </w:rPr>
              <w:t>08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 xml:space="preserve">» </w:t>
            </w:r>
            <w:r w:rsidR="008B5BA8" w:rsidRPr="001B0F83">
              <w:rPr>
                <w:rFonts w:asciiTheme="minorHAnsi" w:hAnsiTheme="minorHAnsi"/>
                <w:sz w:val="20"/>
                <w:szCs w:val="20"/>
              </w:rPr>
              <w:t>мая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.201</w:t>
            </w:r>
            <w:r w:rsidR="008B5BA8" w:rsidRPr="001B0F83">
              <w:rPr>
                <w:rFonts w:asciiTheme="minorHAnsi" w:hAnsiTheme="minorHAnsi"/>
                <w:sz w:val="20"/>
                <w:szCs w:val="20"/>
              </w:rPr>
              <w:t>5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г., срок действия – </w:t>
            </w:r>
            <w:r w:rsidR="008B5BA8" w:rsidRPr="001B0F83">
              <w:rPr>
                <w:rFonts w:asciiTheme="minorHAnsi" w:hAnsiTheme="minorHAnsi"/>
                <w:sz w:val="20"/>
                <w:szCs w:val="20"/>
              </w:rPr>
              <w:t>08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5BA8" w:rsidRPr="001B0F83">
              <w:rPr>
                <w:rFonts w:asciiTheme="minorHAnsi" w:hAnsiTheme="minorHAnsi"/>
                <w:sz w:val="20"/>
                <w:szCs w:val="20"/>
              </w:rPr>
              <w:t>ма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>я 20</w:t>
            </w:r>
            <w:r w:rsidR="008B5BA8" w:rsidRPr="001B0F83">
              <w:rPr>
                <w:rFonts w:asciiTheme="minorHAnsi" w:hAnsiTheme="minorHAnsi"/>
                <w:sz w:val="20"/>
                <w:szCs w:val="20"/>
              </w:rPr>
              <w:t>27</w:t>
            </w: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г.)</w:t>
            </w:r>
          </w:p>
        </w:tc>
      </w:tr>
      <w:tr w:rsidR="00EB5896" w:rsidRPr="001B0F83" w:rsidTr="00810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EB0" w:rsidRPr="00C60C76" w:rsidTr="00810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B0" w:rsidRPr="001B0F83" w:rsidRDefault="00810EB0" w:rsidP="0081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B0" w:rsidRPr="001B0F83" w:rsidRDefault="00810EB0" w:rsidP="00810EB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B0F83">
              <w:rPr>
                <w:rFonts w:asciiTheme="minorHAnsi" w:hAnsiTheme="minorHAnsi" w:cs="Times New Roman"/>
              </w:rPr>
              <w:t>Виды деятельности, не являющиеся основными</w:t>
            </w:r>
            <w:proofErr w:type="gramStart"/>
            <w:r w:rsidRPr="001B0F83">
              <w:rPr>
                <w:rFonts w:asciiTheme="minorHAnsi" w:hAnsiTheme="minorHAnsi" w:cs="Times New Roman"/>
              </w:rPr>
              <w:t xml:space="preserve"> ;</w:t>
            </w:r>
            <w:proofErr w:type="gramEnd"/>
          </w:p>
          <w:p w:rsidR="00810EB0" w:rsidRPr="001B0F83" w:rsidRDefault="00810EB0" w:rsidP="00810EB0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проведение мероприятий в сфере образования;</w:t>
            </w:r>
          </w:p>
          <w:p w:rsidR="00810EB0" w:rsidRPr="001B0F83" w:rsidRDefault="00810EB0" w:rsidP="00810EB0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отдыха;</w:t>
            </w:r>
          </w:p>
          <w:p w:rsidR="00810EB0" w:rsidRPr="001B0F83" w:rsidRDefault="00810EB0" w:rsidP="00810EB0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осуществление приносящей доход деятельности:</w:t>
            </w:r>
          </w:p>
          <w:p w:rsidR="00810EB0" w:rsidRPr="001B0F83" w:rsidRDefault="00810EB0" w:rsidP="00810EB0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810EB0" w:rsidRPr="001B0F83" w:rsidRDefault="00810EB0" w:rsidP="00810EB0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</w:t>
            </w:r>
            <w:r w:rsidRPr="001B0F83">
              <w:rPr>
                <w:rFonts w:asciiTheme="minorHAnsi" w:hAnsiTheme="minorHAnsi"/>
                <w:sz w:val="20"/>
                <w:szCs w:val="20"/>
              </w:rPr>
              <w:lastRenderedPageBreak/>
              <w:t>законодательством РФ и нормативно-правовыми актами органов местного самоуправления города Перми;</w:t>
            </w:r>
          </w:p>
          <w:p w:rsidR="00810EB0" w:rsidRPr="001B0F83" w:rsidRDefault="00810EB0" w:rsidP="00810EB0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szCs w:val="24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организация отдыха детей в лагере досуга и отдыха на территории Учреждения сверх муниципального задания;</w:t>
            </w:r>
          </w:p>
          <w:p w:rsidR="00810EB0" w:rsidRPr="001B0F83" w:rsidRDefault="00810EB0" w:rsidP="00810EB0">
            <w:pPr>
              <w:pStyle w:val="a4"/>
              <w:shd w:val="clear" w:color="auto" w:fill="auto"/>
              <w:tabs>
                <w:tab w:val="left" w:pos="996"/>
              </w:tabs>
              <w:ind w:left="20" w:right="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(Лицензия </w:t>
            </w: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Серия Л01 № 0002349 от 26.10.2015 г. действует бессрочно </w:t>
            </w: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10EB0" w:rsidRPr="001B0F83" w:rsidRDefault="00810EB0" w:rsidP="00810EB0">
            <w:pPr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(Устав, утвержденный распоряжением начальника департамента образования от 24.06.2015г. № СЭД-08-01-21-396</w:t>
            </w:r>
          </w:p>
          <w:p w:rsidR="00810EB0" w:rsidRPr="001B0F83" w:rsidRDefault="00810EB0" w:rsidP="0081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(Лицензия </w:t>
            </w: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Серия Л01 № 0002349 от 26.10.2015 г. действует бессрочно </w:t>
            </w: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10EB0" w:rsidRPr="001B0F83" w:rsidRDefault="00810EB0" w:rsidP="00810E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10EB0" w:rsidRPr="001B0F83" w:rsidRDefault="00810EB0" w:rsidP="00810EB0">
            <w:pPr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(Устав, утвержденный распоряжением начальника департамента образования от 24.06.2015г. № СЭД-08-01-21-396</w:t>
            </w:r>
          </w:p>
          <w:p w:rsidR="00810EB0" w:rsidRPr="001B0F83" w:rsidRDefault="00810EB0" w:rsidP="0081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4" w:name="Par228"/>
      <w:bookmarkEnd w:id="4"/>
      <w:r w:rsidRPr="00C46325">
        <w:rPr>
          <w:rFonts w:asciiTheme="minorHAnsi" w:hAnsiTheme="minorHAnsi"/>
          <w:sz w:val="20"/>
          <w:szCs w:val="20"/>
        </w:rPr>
        <w:t>1.4. Функции, осуществляемые учреждением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EB5896" w:rsidRPr="005F0F44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60C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0F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>Количество штатных</w:t>
            </w:r>
          </w:p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>Доля бюджета учреждения,</w:t>
            </w:r>
          </w:p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  расходующаяся на    </w:t>
            </w:r>
          </w:p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>осуществление функций, %</w:t>
            </w:r>
          </w:p>
        </w:tc>
      </w:tr>
      <w:tr w:rsidR="00E60128" w:rsidRPr="005F0F4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5F0F44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5F0F44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5F0F44" w:rsidRDefault="00E60128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год 201</w:t>
            </w:r>
            <w:r w:rsidR="005F0F44" w:rsidRPr="005F0F44">
              <w:rPr>
                <w:rFonts w:asciiTheme="minorHAnsi" w:hAnsiTheme="minorHAnsi"/>
                <w:sz w:val="20"/>
                <w:szCs w:val="20"/>
              </w:rPr>
              <w:t>5</w:t>
            </w: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5F0F44" w:rsidRDefault="00E60128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год 201</w:t>
            </w:r>
            <w:r w:rsidR="005F0F44" w:rsidRPr="005F0F44">
              <w:rPr>
                <w:rFonts w:asciiTheme="minorHAnsi" w:hAnsiTheme="minorHAnsi"/>
                <w:sz w:val="20"/>
                <w:szCs w:val="20"/>
              </w:rPr>
              <w:t>6</w:t>
            </w: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5F0F44" w:rsidRDefault="00E60128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год 201</w:t>
            </w:r>
            <w:r w:rsidR="005F0F44" w:rsidRPr="005F0F4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5F0F44" w:rsidRDefault="00E60128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год 201</w:t>
            </w:r>
            <w:r w:rsidR="005F0F44" w:rsidRPr="005F0F44">
              <w:rPr>
                <w:rFonts w:asciiTheme="minorHAnsi" w:hAnsiTheme="minorHAnsi"/>
                <w:sz w:val="20"/>
                <w:szCs w:val="20"/>
              </w:rPr>
              <w:t>6</w:t>
            </w: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EB5896" w:rsidRPr="005F0F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5F0F44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     6      </w:t>
            </w:r>
          </w:p>
        </w:tc>
      </w:tr>
      <w:tr w:rsidR="00581C3E" w:rsidRPr="005F0F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81C3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81C3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3336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>83,2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1925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</w:t>
            </w:r>
            <w:r w:rsidR="005F0F44">
              <w:rPr>
                <w:rFonts w:asciiTheme="minorHAnsi" w:hAnsiTheme="minorHAnsi"/>
                <w:sz w:val="20"/>
                <w:szCs w:val="20"/>
              </w:rPr>
              <w:t>,77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33360" w:rsidP="00C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>86,4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F0F4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83,3</w:t>
            </w:r>
          </w:p>
        </w:tc>
      </w:tr>
      <w:tr w:rsidR="00581C3E" w:rsidRPr="00810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81C3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81C3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3336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1925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5F0F44" w:rsidRDefault="00533360" w:rsidP="00C4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0F44">
              <w:rPr>
                <w:rFonts w:asciiTheme="minorHAnsi" w:hAnsiTheme="minorHAnsi"/>
                <w:sz w:val="20"/>
                <w:szCs w:val="20"/>
              </w:rPr>
              <w:t>13,6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3E" w:rsidRPr="00C60C76" w:rsidRDefault="005F0F4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16,7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5" w:name="Par244"/>
      <w:bookmarkEnd w:id="5"/>
      <w:r w:rsidRPr="00C46325">
        <w:rPr>
          <w:rFonts w:asciiTheme="minorHAnsi" w:hAnsiTheme="minorHAnsi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EB5896" w:rsidRPr="00C46325" w:rsidTr="008B5BA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Наименование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Ед.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Год </w:t>
            </w:r>
            <w:r w:rsidR="000926CC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5F0F44">
              <w:rPr>
                <w:rFonts w:asciiTheme="minorHAnsi" w:hAnsiTheme="minorHAnsi"/>
                <w:sz w:val="20"/>
                <w:szCs w:val="20"/>
              </w:rPr>
              <w:t>5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E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Год </w:t>
            </w:r>
            <w:r w:rsidR="000926CC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5F0F44">
              <w:rPr>
                <w:rFonts w:asciiTheme="minorHAnsi" w:hAnsiTheme="minorHAnsi"/>
                <w:sz w:val="20"/>
                <w:szCs w:val="20"/>
              </w:rPr>
              <w:t>6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  <w:tr w:rsidR="00EB5896" w:rsidRPr="00C46325" w:rsidTr="008B5BA8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на начало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отчетного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на конец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отчетного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на начало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отчетного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на конец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отчетного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периода </w:t>
            </w:r>
          </w:p>
        </w:tc>
      </w:tr>
      <w:tr w:rsidR="00EB5896" w:rsidRPr="00C46325" w:rsidTr="008B5B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7    </w:t>
            </w:r>
          </w:p>
        </w:tc>
      </w:tr>
      <w:tr w:rsidR="008B5BA8" w:rsidRPr="00C46325" w:rsidTr="008B5BA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Количество штатных</w:t>
            </w:r>
          </w:p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5F0F44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5F0F44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5F0F44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5F0F44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89,77</w:t>
            </w:r>
          </w:p>
        </w:tc>
      </w:tr>
      <w:tr w:rsidR="008B5BA8" w:rsidRPr="00C46325" w:rsidTr="008B5B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F02C01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5F0F4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F02C01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F02C01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A8" w:rsidRPr="00C46325" w:rsidRDefault="00F02C01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  <w:tr w:rsidR="005F0F44" w:rsidRPr="00C46325" w:rsidTr="008B5BA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Квалификация         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сотрудников 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высшее образование и стаж работы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лет-3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лет-5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лет-2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лет-6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лет-40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средне-специальное образование и стаж работы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лет-1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лет-3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лет-6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среднее </w:t>
            </w: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образование и стаж работы: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лет-4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без образования и стаж работы: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высшее образование и стаж работы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лет-4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лет-8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лет-3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лет-7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лет-39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средне-специальное образование и стаж работы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лет-1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лет1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среднее образование </w:t>
            </w: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и стаж работы: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без образования и стаж работы: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высшее образование и стаж работы</w:t>
            </w:r>
          </w:p>
          <w:p w:rsidR="005F0F44" w:rsidRPr="00C46325" w:rsidRDefault="008E4521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до 3-х лет-4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</w:t>
            </w:r>
            <w:r w:rsidR="008E4521"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</w:t>
            </w:r>
            <w:r w:rsidR="008E4521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F0F44" w:rsidRPr="00C46325" w:rsidRDefault="008E4521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 14 до 20 лет-7</w:t>
            </w:r>
          </w:p>
          <w:p w:rsidR="005F0F44" w:rsidRPr="00C46325" w:rsidRDefault="008E4521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более 20 лет-39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средне-специальное образование и стаж работы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</w:t>
            </w:r>
            <w:r w:rsidR="008E4521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</w:t>
            </w:r>
            <w:r w:rsidR="008E4521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5F0F44" w:rsidRPr="00C46325" w:rsidRDefault="008E4521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 8 до 14 лет-1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</w:t>
            </w:r>
            <w:r w:rsidR="008E4521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среднее </w:t>
            </w: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образование и стаж работы: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</w:t>
            </w:r>
            <w:r w:rsidR="008E4521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без образования и стаж работы: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</w:t>
            </w:r>
            <w:r w:rsidR="008E4521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высшее образование и стаж работы</w:t>
            </w:r>
          </w:p>
          <w:p w:rsidR="005F0F44" w:rsidRPr="00C46325" w:rsidRDefault="008E4521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до 3-х лет-6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</w:t>
            </w:r>
            <w:r w:rsidR="00DD6C9A"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лет-3</w:t>
            </w:r>
          </w:p>
          <w:p w:rsidR="005F0F44" w:rsidRPr="00C46325" w:rsidRDefault="00DD6C9A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 14 до 20 лет-6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</w:t>
            </w:r>
            <w:r w:rsidR="00DD6C9A">
              <w:rPr>
                <w:rFonts w:asciiTheme="minorHAnsi" w:hAnsiTheme="minorHAnsi"/>
                <w:sz w:val="20"/>
                <w:szCs w:val="20"/>
              </w:rPr>
              <w:t>39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средне-специальное образование и стаж работы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лет-1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</w:t>
            </w:r>
            <w:r w:rsidR="00DD6C9A">
              <w:rPr>
                <w:rFonts w:asciiTheme="minorHAnsi" w:hAnsiTheme="minorHAnsi"/>
                <w:sz w:val="20"/>
                <w:szCs w:val="20"/>
              </w:rPr>
              <w:t xml:space="preserve"> 14 лет-2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среднее </w:t>
            </w: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образование и стаж работы: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до 3-х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лет-0</w:t>
            </w:r>
          </w:p>
          <w:p w:rsidR="005F0F44" w:rsidRPr="00C46325" w:rsidRDefault="00DD6C9A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</w:t>
            </w:r>
            <w:r w:rsidR="00DD6C9A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без образования и стаж работы:</w:t>
            </w:r>
          </w:p>
          <w:p w:rsidR="005F0F44" w:rsidRPr="00C46325" w:rsidRDefault="00DD6C9A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до 3-х лет-2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3 до 8 лет-</w:t>
            </w:r>
            <w:r w:rsidR="00DD6C9A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8 до 14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 14 до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более 20 лет-0</w:t>
            </w:r>
          </w:p>
          <w:p w:rsidR="005F0F44" w:rsidRPr="00C46325" w:rsidRDefault="005F0F44" w:rsidP="005F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5FBB" w:rsidRPr="00C46325" w:rsidRDefault="00685FB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685FBB" w:rsidRPr="00C46325" w:rsidRDefault="00685FB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  <w:r w:rsidRPr="00C46325">
        <w:rPr>
          <w:rFonts w:asciiTheme="minorHAnsi" w:hAnsiTheme="minorHAnsi"/>
          <w:sz w:val="20"/>
          <w:szCs w:val="20"/>
        </w:rPr>
        <w:t>Оптимизация штатного расписания.</w:t>
      </w:r>
    </w:p>
    <w:p w:rsidR="00685FBB" w:rsidRPr="00C46325" w:rsidRDefault="00685FB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6" w:name="Par268"/>
      <w:bookmarkEnd w:id="6"/>
      <w:r w:rsidRPr="00C46325">
        <w:rPr>
          <w:rFonts w:asciiTheme="minorHAnsi" w:hAnsiTheme="minorHAnsi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6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0"/>
        <w:gridCol w:w="994"/>
      </w:tblGrid>
      <w:tr w:rsidR="00EB5896" w:rsidRPr="00C46325" w:rsidTr="00402ECE">
        <w:trPr>
          <w:tblCellSpacing w:w="5" w:type="nil"/>
        </w:trPr>
        <w:tc>
          <w:tcPr>
            <w:tcW w:w="6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Ед. изм.</w:t>
            </w:r>
          </w:p>
        </w:tc>
        <w:tc>
          <w:tcPr>
            <w:tcW w:w="1080" w:type="dxa"/>
          </w:tcPr>
          <w:p w:rsidR="00EB5896" w:rsidRPr="00C46325" w:rsidRDefault="00EB5896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8D77FA" w:rsidRPr="00C46325">
              <w:rPr>
                <w:rFonts w:asciiTheme="minorHAnsi" w:hAnsiTheme="minorHAnsi"/>
                <w:sz w:val="20"/>
                <w:szCs w:val="20"/>
              </w:rPr>
              <w:t>20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>1</w:t>
            </w:r>
            <w:r w:rsidR="00402EC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EB5896" w:rsidRPr="00C46325" w:rsidRDefault="00EB5896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8D77FA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402EC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5896" w:rsidRPr="00C46325" w:rsidTr="00402ECE">
        <w:trPr>
          <w:tblCellSpacing w:w="5" w:type="nil"/>
        </w:trPr>
        <w:tc>
          <w:tcPr>
            <w:tcW w:w="6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4   </w:t>
            </w:r>
          </w:p>
        </w:tc>
        <w:tc>
          <w:tcPr>
            <w:tcW w:w="994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5  </w:t>
            </w:r>
          </w:p>
        </w:tc>
      </w:tr>
      <w:tr w:rsidR="00EB5896" w:rsidRPr="00C46325" w:rsidTr="00402ECE">
        <w:trPr>
          <w:trHeight w:val="400"/>
          <w:tblCellSpacing w:w="5" w:type="nil"/>
        </w:trPr>
        <w:tc>
          <w:tcPr>
            <w:tcW w:w="6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</w:tcPr>
          <w:p w:rsidR="00EB5896" w:rsidRPr="00C46325" w:rsidRDefault="00402EC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65,1</w:t>
            </w:r>
          </w:p>
        </w:tc>
        <w:tc>
          <w:tcPr>
            <w:tcW w:w="994" w:type="dxa"/>
          </w:tcPr>
          <w:p w:rsidR="00EB5896" w:rsidRPr="00C46325" w:rsidRDefault="00DD6C9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62,7</w:t>
            </w:r>
          </w:p>
        </w:tc>
      </w:tr>
      <w:tr w:rsidR="00EB5896" w:rsidRPr="00C46325" w:rsidTr="00402ECE">
        <w:trPr>
          <w:tblCellSpacing w:w="5" w:type="nil"/>
        </w:trPr>
        <w:tc>
          <w:tcPr>
            <w:tcW w:w="6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5896" w:rsidRPr="00C46325" w:rsidTr="00402ECE">
        <w:trPr>
          <w:tblCellSpacing w:w="5" w:type="nil"/>
        </w:trPr>
        <w:tc>
          <w:tcPr>
            <w:tcW w:w="600" w:type="dxa"/>
          </w:tcPr>
          <w:p w:rsidR="00EB5896" w:rsidRPr="00C46325" w:rsidRDefault="00547D3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92C" w:rsidRPr="00C46325" w:rsidTr="00402ECE">
        <w:trPr>
          <w:tblCellSpacing w:w="5" w:type="nil"/>
        </w:trPr>
        <w:tc>
          <w:tcPr>
            <w:tcW w:w="600" w:type="dxa"/>
          </w:tcPr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1192C" w:rsidRPr="00C46325" w:rsidRDefault="0081192C" w:rsidP="00653B0B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200" w:type="dxa"/>
          </w:tcPr>
          <w:p w:rsidR="0081192C" w:rsidRPr="00C46325" w:rsidRDefault="0081192C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</w:tcPr>
          <w:p w:rsidR="0081192C" w:rsidRPr="00C46325" w:rsidRDefault="00402EC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50,1</w:t>
            </w:r>
          </w:p>
        </w:tc>
        <w:tc>
          <w:tcPr>
            <w:tcW w:w="994" w:type="dxa"/>
          </w:tcPr>
          <w:p w:rsidR="0081192C" w:rsidRPr="00C46325" w:rsidRDefault="0019251A" w:rsidP="000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51,7</w:t>
            </w:r>
          </w:p>
        </w:tc>
      </w:tr>
      <w:tr w:rsidR="0081192C" w:rsidRPr="00C46325" w:rsidTr="00402ECE">
        <w:trPr>
          <w:tblCellSpacing w:w="5" w:type="nil"/>
        </w:trPr>
        <w:tc>
          <w:tcPr>
            <w:tcW w:w="600" w:type="dxa"/>
          </w:tcPr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1192C" w:rsidRPr="00C46325" w:rsidRDefault="0081192C" w:rsidP="00653B0B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воспитательно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00" w:type="dxa"/>
          </w:tcPr>
          <w:p w:rsidR="0081192C" w:rsidRPr="00C46325" w:rsidRDefault="0081192C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</w:tcPr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81192C" w:rsidRPr="00C46325" w:rsidRDefault="001925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0,8</w:t>
            </w:r>
          </w:p>
        </w:tc>
      </w:tr>
      <w:tr w:rsidR="0081192C" w:rsidRPr="00C46325" w:rsidTr="00402ECE">
        <w:trPr>
          <w:tblCellSpacing w:w="5" w:type="nil"/>
        </w:trPr>
        <w:tc>
          <w:tcPr>
            <w:tcW w:w="600" w:type="dxa"/>
          </w:tcPr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1192C" w:rsidRPr="00C46325" w:rsidRDefault="0081192C" w:rsidP="00653B0B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</w:tcPr>
          <w:p w:rsidR="0081192C" w:rsidRPr="00C46325" w:rsidRDefault="0081192C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</w:tcPr>
          <w:p w:rsidR="0081192C" w:rsidRPr="00C46325" w:rsidRDefault="00402EC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5,8</w:t>
            </w:r>
          </w:p>
        </w:tc>
        <w:tc>
          <w:tcPr>
            <w:tcW w:w="994" w:type="dxa"/>
          </w:tcPr>
          <w:p w:rsidR="0081192C" w:rsidRPr="00C46325" w:rsidRDefault="00DD6C9A" w:rsidP="000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5,2</w:t>
            </w:r>
          </w:p>
        </w:tc>
      </w:tr>
      <w:tr w:rsidR="0081192C" w:rsidRPr="00C46325" w:rsidTr="00402ECE">
        <w:trPr>
          <w:tblCellSpacing w:w="5" w:type="nil"/>
        </w:trPr>
        <w:tc>
          <w:tcPr>
            <w:tcW w:w="600" w:type="dxa"/>
          </w:tcPr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1192C" w:rsidRPr="00C46325" w:rsidRDefault="0081192C" w:rsidP="00653B0B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</w:tcPr>
          <w:p w:rsidR="0081192C" w:rsidRPr="00C46325" w:rsidRDefault="0081192C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</w:tcPr>
          <w:p w:rsidR="0081192C" w:rsidRPr="00C46325" w:rsidRDefault="008B5BA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81192C" w:rsidRPr="00C46325" w:rsidRDefault="001925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92C" w:rsidRPr="00C46325" w:rsidTr="00402ECE">
        <w:trPr>
          <w:tblCellSpacing w:w="5" w:type="nil"/>
        </w:trPr>
        <w:tc>
          <w:tcPr>
            <w:tcW w:w="600" w:type="dxa"/>
          </w:tcPr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1192C" w:rsidRPr="00C46325" w:rsidRDefault="0081192C" w:rsidP="00653B0B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</w:tcPr>
          <w:p w:rsidR="0081192C" w:rsidRPr="00C46325" w:rsidRDefault="0081192C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</w:tcPr>
          <w:p w:rsidR="0081192C" w:rsidRPr="00C46325" w:rsidRDefault="009A1E6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81192C" w:rsidRPr="00C46325" w:rsidRDefault="0019251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81192C" w:rsidRPr="00C46325" w:rsidTr="00402ECE">
        <w:trPr>
          <w:tblCellSpacing w:w="5" w:type="nil"/>
        </w:trPr>
        <w:tc>
          <w:tcPr>
            <w:tcW w:w="600" w:type="dxa"/>
          </w:tcPr>
          <w:p w:rsidR="0081192C" w:rsidRPr="00C46325" w:rsidRDefault="0081192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1192C" w:rsidRPr="00C46325" w:rsidRDefault="0081192C" w:rsidP="00653B0B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</w:tcPr>
          <w:p w:rsidR="0081192C" w:rsidRPr="00C46325" w:rsidRDefault="0081192C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</w:tcPr>
          <w:p w:rsidR="0081192C" w:rsidRPr="00C46325" w:rsidRDefault="00402ECE" w:rsidP="009A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3,25</w:t>
            </w:r>
          </w:p>
        </w:tc>
        <w:tc>
          <w:tcPr>
            <w:tcW w:w="994" w:type="dxa"/>
          </w:tcPr>
          <w:p w:rsidR="0081192C" w:rsidRPr="00C46325" w:rsidRDefault="00DD6C9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</w:tcPr>
          <w:p w:rsidR="008B5BA8" w:rsidRPr="00C46325" w:rsidRDefault="00402ECE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39788</w:t>
            </w:r>
          </w:p>
        </w:tc>
        <w:tc>
          <w:tcPr>
            <w:tcW w:w="994" w:type="dxa"/>
          </w:tcPr>
          <w:p w:rsidR="008B5BA8" w:rsidRPr="00C46325" w:rsidRDefault="0019251A" w:rsidP="004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42195,77</w:t>
            </w: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Работники учреждения, непосредственно осуществляющие </w:t>
            </w: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руб.  </w:t>
            </w:r>
          </w:p>
        </w:tc>
        <w:tc>
          <w:tcPr>
            <w:tcW w:w="1080" w:type="dxa"/>
          </w:tcPr>
          <w:p w:rsidR="008B5BA8" w:rsidRPr="00C46325" w:rsidRDefault="00402ECE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39513</w:t>
            </w:r>
          </w:p>
        </w:tc>
        <w:tc>
          <w:tcPr>
            <w:tcW w:w="994" w:type="dxa"/>
          </w:tcPr>
          <w:p w:rsidR="008B5BA8" w:rsidRPr="00C46325" w:rsidRDefault="0019251A" w:rsidP="00BE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40405,54</w:t>
            </w: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воспитательно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</w:tcPr>
          <w:p w:rsidR="008B5BA8" w:rsidRPr="00C46325" w:rsidRDefault="00402ECE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20459</w:t>
            </w:r>
          </w:p>
        </w:tc>
        <w:tc>
          <w:tcPr>
            <w:tcW w:w="994" w:type="dxa"/>
          </w:tcPr>
          <w:p w:rsidR="008B5BA8" w:rsidRPr="00C46325" w:rsidRDefault="0019251A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22083,33</w:t>
            </w: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</w:tcPr>
          <w:p w:rsidR="008B5BA8" w:rsidRPr="00C46325" w:rsidRDefault="00402ECE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64422</w:t>
            </w:r>
          </w:p>
        </w:tc>
        <w:tc>
          <w:tcPr>
            <w:tcW w:w="994" w:type="dxa"/>
          </w:tcPr>
          <w:p w:rsidR="008B5BA8" w:rsidRPr="00C46325" w:rsidRDefault="00A2190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73443,91</w:t>
            </w: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</w:tcPr>
          <w:p w:rsidR="008B5BA8" w:rsidRPr="00C46325" w:rsidRDefault="00402ECE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30204,1</w:t>
            </w:r>
          </w:p>
        </w:tc>
        <w:tc>
          <w:tcPr>
            <w:tcW w:w="994" w:type="dxa"/>
          </w:tcPr>
          <w:p w:rsidR="008B5BA8" w:rsidRPr="00C46325" w:rsidRDefault="0019251A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28885,0</w:t>
            </w: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94" w:type="dxa"/>
          </w:tcPr>
          <w:p w:rsidR="008B5BA8" w:rsidRPr="00C46325" w:rsidRDefault="0019251A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8B5BA8" w:rsidRPr="00C46325" w:rsidTr="00402ECE">
        <w:trPr>
          <w:tblCellSpacing w:w="5" w:type="nil"/>
        </w:trPr>
        <w:tc>
          <w:tcPr>
            <w:tcW w:w="600" w:type="dxa"/>
          </w:tcPr>
          <w:p w:rsidR="008B5BA8" w:rsidRPr="00C46325" w:rsidRDefault="008B5BA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</w:tcPr>
          <w:p w:rsidR="008B5BA8" w:rsidRPr="00C46325" w:rsidRDefault="008B5BA8" w:rsidP="008B5BA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</w:tcPr>
          <w:p w:rsidR="008B5BA8" w:rsidRPr="00C46325" w:rsidRDefault="00402ECE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11346</w:t>
            </w:r>
          </w:p>
        </w:tc>
        <w:tc>
          <w:tcPr>
            <w:tcW w:w="994" w:type="dxa"/>
          </w:tcPr>
          <w:p w:rsidR="008B5BA8" w:rsidRPr="00C46325" w:rsidRDefault="00A21908" w:rsidP="008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  <w:bookmarkStart w:id="7" w:name="Par290"/>
      <w:bookmarkEnd w:id="7"/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8" w:name="Par292"/>
      <w:bookmarkEnd w:id="8"/>
      <w:r w:rsidRPr="00C46325">
        <w:rPr>
          <w:rFonts w:asciiTheme="minorHAnsi" w:hAnsiTheme="minorHAnsi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EB5896" w:rsidRPr="001B0F8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Объем услуг   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Объем финансового</w:t>
            </w:r>
          </w:p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обеспечения, тыс. руб.</w:t>
            </w:r>
          </w:p>
        </w:tc>
      </w:tr>
      <w:tr w:rsidR="00685FBB" w:rsidRPr="001B0F8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FBB" w:rsidRPr="001B0F83" w:rsidRDefault="00685FB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FBB" w:rsidRPr="001B0F83" w:rsidRDefault="00685FB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FBB" w:rsidRPr="001B0F83" w:rsidRDefault="00685FBB" w:rsidP="002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402ECE" w:rsidRPr="001B0F8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FBB" w:rsidRPr="001B0F83" w:rsidRDefault="00685FBB" w:rsidP="002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Год 201</w:t>
            </w:r>
            <w:r w:rsidR="00402ECE" w:rsidRPr="001B0F8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FBB" w:rsidRPr="001B0F83" w:rsidRDefault="00685FBB" w:rsidP="002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402ECE" w:rsidRPr="001B0F8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FBB" w:rsidRPr="001B0F83" w:rsidRDefault="00685FBB" w:rsidP="002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Год 201</w:t>
            </w:r>
            <w:r w:rsidR="00402ECE" w:rsidRPr="001B0F8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5896" w:rsidRPr="001B0F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 xml:space="preserve">     6      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685FB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685FB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685FB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685FB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1B0F83" w:rsidRDefault="00685FB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0F8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9" w:name="Par333"/>
      <w:bookmarkEnd w:id="9"/>
      <w:r w:rsidRPr="00C46325">
        <w:rPr>
          <w:rFonts w:asciiTheme="minorHAnsi" w:hAnsiTheme="minorHAnsi"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EB5896" w:rsidRPr="00C46325" w:rsidTr="0070700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Наименование программ с указанием нормативного</w:t>
            </w:r>
          </w:p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Объем финансового</w:t>
            </w:r>
          </w:p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обеспечения, тыс. руб.</w:t>
            </w:r>
          </w:p>
        </w:tc>
      </w:tr>
      <w:tr w:rsidR="00EB5896" w:rsidRPr="00C46325" w:rsidTr="0070700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685FBB" w:rsidP="00A2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год 201</w:t>
            </w:r>
            <w:r w:rsidR="00A21908" w:rsidRPr="00027CB3">
              <w:rPr>
                <w:rFonts w:asciiTheme="minorHAnsi" w:hAnsiTheme="minorHAnsi"/>
                <w:sz w:val="20"/>
                <w:szCs w:val="20"/>
              </w:rPr>
              <w:t>5</w:t>
            </w:r>
            <w:r w:rsidR="00EB5896" w:rsidRPr="00027CB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A2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5FBB" w:rsidRPr="00027CB3">
              <w:rPr>
                <w:rFonts w:asciiTheme="minorHAnsi" w:hAnsiTheme="minorHAnsi"/>
                <w:sz w:val="20"/>
                <w:szCs w:val="20"/>
              </w:rPr>
              <w:t>год</w:t>
            </w: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85FBB" w:rsidRPr="00027CB3">
              <w:rPr>
                <w:rFonts w:asciiTheme="minorHAnsi" w:hAnsiTheme="minorHAnsi"/>
                <w:sz w:val="20"/>
                <w:szCs w:val="20"/>
              </w:rPr>
              <w:t>201</w:t>
            </w:r>
            <w:r w:rsidR="00A21908" w:rsidRPr="00027CB3">
              <w:rPr>
                <w:rFonts w:asciiTheme="minorHAnsi" w:hAnsiTheme="minorHAnsi"/>
                <w:sz w:val="20"/>
                <w:szCs w:val="20"/>
              </w:rPr>
              <w:t>6</w:t>
            </w: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EB5896" w:rsidRPr="00C46325" w:rsidTr="0070700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 xml:space="preserve">     4     </w:t>
            </w:r>
          </w:p>
        </w:tc>
      </w:tr>
      <w:tr w:rsidR="00EB5896" w:rsidRPr="00C46325" w:rsidTr="0070700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B35DCA" w:rsidP="00B35D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27CB3">
              <w:rPr>
                <w:rFonts w:ascii="Calibri" w:hAnsi="Calibri"/>
                <w:color w:val="000000"/>
                <w:sz w:val="18"/>
                <w:szCs w:val="18"/>
              </w:rPr>
              <w:t>Постановление администрации города Перми от 16 октября 2014 г. № 723 «Об утверждении муниципальной программы «Семья и дети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A2190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303,3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027CB3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CB3" w:rsidRPr="00C46325" w:rsidTr="0070700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C46325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7CB3">
              <w:rPr>
                <w:rFonts w:ascii="Calibri" w:hAnsi="Calibri"/>
                <w:color w:val="000000"/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  <w:r w:rsidRPr="00027CB3">
              <w:rPr>
                <w:rFonts w:ascii="Calibri" w:hAnsi="Calibri"/>
                <w:color w:val="000000"/>
                <w:sz w:val="18"/>
                <w:szCs w:val="18"/>
              </w:rPr>
              <w:t xml:space="preserve"> октября 201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027CB3">
              <w:rPr>
                <w:rFonts w:ascii="Calibri" w:hAnsi="Calibri"/>
                <w:color w:val="000000"/>
                <w:sz w:val="18"/>
                <w:szCs w:val="18"/>
              </w:rPr>
              <w:t xml:space="preserve"> г. №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835</w:t>
            </w:r>
            <w:r w:rsidRPr="00027CB3">
              <w:rPr>
                <w:rFonts w:ascii="Calibri" w:hAnsi="Calibri"/>
                <w:color w:val="000000"/>
                <w:sz w:val="18"/>
                <w:szCs w:val="18"/>
              </w:rPr>
              <w:t xml:space="preserve"> «Об утверждении муниципальной программы «Семья и дети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314,6</w:t>
            </w:r>
          </w:p>
        </w:tc>
      </w:tr>
      <w:tr w:rsidR="005F6376" w:rsidRPr="00C46325" w:rsidTr="0070700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76" w:rsidRPr="00027CB3" w:rsidRDefault="005F637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027CB3" w:rsidRDefault="00B35DCA" w:rsidP="00B35DC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27CB3"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5F6376" w:rsidRPr="00027CB3" w:rsidRDefault="005F637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76" w:rsidRPr="00027CB3" w:rsidRDefault="00A2190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49297,5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76" w:rsidRPr="00027CB3" w:rsidRDefault="005F637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18A" w:rsidRPr="00C46325" w:rsidTr="00F941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18A" w:rsidRPr="00027CB3" w:rsidRDefault="00F9418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18A" w:rsidRPr="00027CB3" w:rsidRDefault="00F9418A" w:rsidP="00B35DC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 от 19.10.2015 г. №  813 «Об утверждении муниципальной программы «Обеспечение доступности качественного предоставления услуг в сфере образования</w:t>
            </w:r>
            <w:r w:rsidR="000C3FB4">
              <w:rPr>
                <w:rFonts w:ascii="Calibri" w:hAnsi="Calibri"/>
                <w:color w:val="000000"/>
                <w:sz w:val="20"/>
                <w:szCs w:val="20"/>
              </w:rPr>
              <w:t xml:space="preserve"> в городе Перми»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18A" w:rsidRPr="00027CB3" w:rsidRDefault="00F9418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18A" w:rsidRPr="00027CB3" w:rsidRDefault="000C3FB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49812,6</w:t>
            </w:r>
          </w:p>
        </w:tc>
      </w:tr>
      <w:tr w:rsidR="00F9418A" w:rsidRPr="00C46325" w:rsidTr="00F941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8A" w:rsidRPr="00027CB3" w:rsidRDefault="00F9418A" w:rsidP="00F9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8A" w:rsidRPr="00027CB3" w:rsidRDefault="00F9418A" w:rsidP="00F9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Муниципальная программа «Профилактика правонарушений в городе Перми» Постановление администрации города Перми от 16.10.2014 г. № 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8A" w:rsidRPr="00027CB3" w:rsidRDefault="00F9418A" w:rsidP="00F9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8A" w:rsidRPr="00027CB3" w:rsidRDefault="00F9418A" w:rsidP="00F9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518" w:rsidRPr="00C46325" w:rsidTr="00F941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8" w:rsidRPr="00C46325" w:rsidRDefault="0027451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8" w:rsidRPr="00F9418A" w:rsidRDefault="00F9418A" w:rsidP="00F9418A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</w:pPr>
            <w:r w:rsidRPr="00F9418A"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  <w:t>Постановление Администрации города Перми от 20 октября 2015 г. N 850 "Об утверждении муниципальной программы "Профилактика правонарушений в городе Перми</w:t>
            </w: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8" w:rsidRPr="00027CB3" w:rsidRDefault="0027451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8" w:rsidRPr="00027CB3" w:rsidRDefault="00F9418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5,5</w:t>
            </w:r>
          </w:p>
        </w:tc>
      </w:tr>
      <w:tr w:rsidR="00027CB3" w:rsidRPr="00C46325" w:rsidTr="00F941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C46325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Постановление Администрации города Перми от 17.10.2014 г. № 745 «Об утверждении муниципальной программы «Социальная поддержка населения города Перми» (на 2015 год.)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20,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CB3" w:rsidRPr="00C46325" w:rsidTr="0070700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C46325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Постановление Администрации города Перми от 20.10.2015 г. № 844 «Об утверждении муниципальной программы «Социальная поддержка населения города Перми» (на 2016 год.)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20,2</w:t>
            </w:r>
          </w:p>
        </w:tc>
      </w:tr>
      <w:tr w:rsidR="00027CB3" w:rsidRPr="00C46325" w:rsidTr="0070700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C46325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B61140" w:rsidRDefault="00B61140" w:rsidP="00B61140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</w:pPr>
            <w:r w:rsidRPr="00B61140"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  <w:t>Постановление А</w:t>
            </w: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  <w:t>дминистрации города Перми от 15.10.</w:t>
            </w:r>
            <w:r w:rsidRPr="00B61140"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  <w:t>2015 г. N 780 "Об утверждении муниципальной программы "Приведение в нормативное состояние образовательных учрежде</w:t>
            </w: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ru-RU"/>
              </w:rPr>
              <w:t>ний города Перми"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027CB3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27CB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CB3" w:rsidRPr="00027CB3" w:rsidRDefault="00B61140" w:rsidP="0002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500,0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0" w:name="Par351"/>
      <w:bookmarkEnd w:id="10"/>
      <w:r w:rsidRPr="00C46325">
        <w:rPr>
          <w:rFonts w:asciiTheme="minorHAnsi" w:hAnsiTheme="minorHAnsi"/>
          <w:sz w:val="20"/>
          <w:szCs w:val="20"/>
        </w:rPr>
        <w:t>1.9. Перечень услуг (работ), оказываемых учреждением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EB5896" w:rsidRPr="00C46325" w:rsidTr="001A20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C4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Наименование услуги (работ)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A2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CB0D9A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A2190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A2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CB0D9A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A219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Категория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потребителей</w:t>
            </w:r>
          </w:p>
        </w:tc>
      </w:tr>
      <w:tr w:rsidR="00EB5896" w:rsidRPr="00C46325" w:rsidTr="001A206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5      </w:t>
            </w:r>
          </w:p>
        </w:tc>
      </w:tr>
      <w:tr w:rsidR="00390B15" w:rsidRPr="00C46325" w:rsidTr="001A206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Муниципальные услуги (работы)</w:t>
            </w:r>
            <w:r w:rsidR="0019251A">
              <w:rPr>
                <w:rFonts w:asciiTheme="minorHAnsi" w:hAnsiTheme="minorHAnsi"/>
                <w:sz w:val="20"/>
                <w:szCs w:val="20"/>
              </w:rPr>
              <w:t>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34DB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4DB" w:rsidRPr="00C46325" w:rsidRDefault="009D2A52" w:rsidP="00071A23">
            <w:pPr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го, основного, среднего общего </w:t>
            </w:r>
            <w:r w:rsidRPr="009D2A52">
              <w:rPr>
                <w:rFonts w:asciiTheme="minorHAnsi" w:hAnsiTheme="minorHAnsi"/>
                <w:sz w:val="20"/>
                <w:szCs w:val="20"/>
              </w:rPr>
              <w:t>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A21908" w:rsidP="001A20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07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9D2A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E234DB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C41E15">
            <w:pPr>
              <w:pStyle w:val="ConsPlusNonformat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1A206D" w:rsidP="00A21908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81</w:t>
            </w:r>
            <w:r w:rsidR="00A21908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54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34DB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C41E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A21908" w:rsidP="00CF22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AE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9D2A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E234DB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C41E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A21908" w:rsidP="00CF22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9D2A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E234DB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C41E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A21908" w:rsidP="00CF22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E234D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B" w:rsidRPr="00C46325" w:rsidRDefault="009D2A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A206D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A206D" w:rsidRPr="00C46325" w:rsidRDefault="001A206D" w:rsidP="00C41E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A21908" w:rsidP="00C41E1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9D2A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A206D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622DCB" w:rsidP="001A20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="001A206D"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рганизаци</w:t>
            </w: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="001A206D"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A206D" w:rsidRPr="00C46325" w:rsidRDefault="001A206D" w:rsidP="00C41E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A21908" w:rsidP="00C41E1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9D2A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A206D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622DCB" w:rsidP="001A20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="001A206D"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рганизаци</w:t>
            </w: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="001A206D"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A206D" w:rsidRPr="00C46325" w:rsidRDefault="001A206D" w:rsidP="00C41E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A21908" w:rsidP="00C41E1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9D2A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35DCA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  <w:p w:rsidR="00B35DCA" w:rsidRPr="00C46325" w:rsidRDefault="00B35DCA" w:rsidP="00B35D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A21908" w:rsidP="00B35DC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Default="00B35DCA" w:rsidP="00B35DCA">
            <w:r w:rsidRPr="00FF5696"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35DCA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  <w:p w:rsidR="00B35DCA" w:rsidRPr="00C46325" w:rsidRDefault="00B35DCA" w:rsidP="00B35D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A21908" w:rsidP="00B35DC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Default="00B35DCA" w:rsidP="00B35DCA">
            <w:r w:rsidRPr="00FF5696"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35DCA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среднего </w:t>
            </w: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общего образования, а также дополнительного образования в общеобразовательных организациях</w:t>
            </w:r>
          </w:p>
          <w:p w:rsidR="00B35DCA" w:rsidRPr="00C46325" w:rsidRDefault="00B35DCA" w:rsidP="00B35D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A21908" w:rsidP="00B35DC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Default="00B35DCA" w:rsidP="00B35DCA">
            <w:r w:rsidRPr="00FF5696"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35DCA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  <w:p w:rsidR="00B35DCA" w:rsidRPr="00C46325" w:rsidRDefault="00B35DCA" w:rsidP="00B35D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A21908" w:rsidP="00B35DC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Default="00B35DCA" w:rsidP="00B35DCA">
            <w:r w:rsidRPr="00FF5696"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35DCA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  <w:p w:rsidR="00B35DCA" w:rsidRPr="00C46325" w:rsidRDefault="00B35DCA" w:rsidP="00B35D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A21908" w:rsidP="00B35DC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Pr="00C46325" w:rsidRDefault="00B35DCA" w:rsidP="00B3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DCA" w:rsidRDefault="00B35DCA" w:rsidP="00B35DCA">
            <w:r w:rsidRPr="00FF5696">
              <w:rPr>
                <w:rFonts w:asciiTheme="minorHAnsi" w:hAnsiTheme="minorHAnsi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0C3FB4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B4" w:rsidRPr="00C46325" w:rsidRDefault="000C3FB4" w:rsidP="000C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B4" w:rsidRPr="00C46325" w:rsidRDefault="000C3FB4" w:rsidP="000C3FB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B4" w:rsidRDefault="000C3FB4" w:rsidP="000C3F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B4" w:rsidRPr="000C3FB4" w:rsidRDefault="000C3FB4" w:rsidP="000C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B4" w:rsidRDefault="00390B15" w:rsidP="000C3FB4">
            <w:r>
              <w:rPr>
                <w:rFonts w:asciiTheme="minorHAnsi" w:hAnsiTheme="minorHAnsi"/>
                <w:sz w:val="20"/>
                <w:szCs w:val="20"/>
              </w:rPr>
              <w:t>Физические лица</w:t>
            </w:r>
          </w:p>
        </w:tc>
      </w:tr>
      <w:tr w:rsidR="00390B15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r w:rsidRPr="005D12AE">
              <w:rPr>
                <w:rFonts w:asciiTheme="minorHAnsi" w:hAnsiTheme="minorHAnsi"/>
                <w:sz w:val="20"/>
                <w:szCs w:val="20"/>
              </w:rPr>
              <w:t>Физические лица</w:t>
            </w:r>
          </w:p>
        </w:tc>
      </w:tr>
      <w:tr w:rsidR="00390B15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r w:rsidRPr="005D12AE">
              <w:rPr>
                <w:rFonts w:asciiTheme="minorHAnsi" w:hAnsiTheme="minorHAnsi"/>
                <w:sz w:val="20"/>
                <w:szCs w:val="20"/>
              </w:rPr>
              <w:t>Физические лица</w:t>
            </w:r>
          </w:p>
        </w:tc>
      </w:tr>
      <w:tr w:rsidR="00390B15" w:rsidRPr="00C46325" w:rsidTr="001A206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 детей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r w:rsidRPr="005D12AE">
              <w:rPr>
                <w:rFonts w:asciiTheme="minorHAnsi" w:hAnsiTheme="minorHAnsi"/>
                <w:sz w:val="20"/>
                <w:szCs w:val="20"/>
              </w:rPr>
              <w:t>Физические лица</w:t>
            </w:r>
          </w:p>
        </w:tc>
      </w:tr>
      <w:tr w:rsidR="007916CA" w:rsidRPr="00C46325" w:rsidTr="008F3A1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6CA" w:rsidRPr="00C46325" w:rsidRDefault="007916CA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878" w:rsidRPr="00C46325" w:rsidRDefault="00456878" w:rsidP="004568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  <w:p w:rsidR="007916CA" w:rsidRPr="00C46325" w:rsidRDefault="007916CA" w:rsidP="00622DC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6CA" w:rsidRPr="00C46325" w:rsidRDefault="00A21908" w:rsidP="001A206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6CA" w:rsidRPr="00C46325" w:rsidRDefault="007916CA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6CA" w:rsidRDefault="00071A23" w:rsidP="001A20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Дети в возрасте от 7 до 10 лет.</w:t>
            </w:r>
          </w:p>
          <w:p w:rsidR="00071A23" w:rsidRPr="00C46325" w:rsidRDefault="00071A23" w:rsidP="001A20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Дети в возрасте от 11 до 18 лет.</w:t>
            </w:r>
          </w:p>
        </w:tc>
      </w:tr>
      <w:tr w:rsidR="00456878" w:rsidRPr="00C46325" w:rsidTr="008F3A1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45687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878" w:rsidRPr="00C46325" w:rsidRDefault="00456878" w:rsidP="004568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  <w:p w:rsidR="00456878" w:rsidRPr="00C46325" w:rsidRDefault="00456878" w:rsidP="004568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A21908" w:rsidP="001A206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45687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A23" w:rsidRPr="00071A23" w:rsidRDefault="00071A23" w:rsidP="00071A23">
            <w:pPr>
              <w:rPr>
                <w:rFonts w:asciiTheme="minorHAnsi" w:hAnsiTheme="minorHAnsi"/>
                <w:sz w:val="20"/>
                <w:szCs w:val="20"/>
              </w:rPr>
            </w:pPr>
            <w:r w:rsidRPr="00071A23">
              <w:rPr>
                <w:rFonts w:asciiTheme="minorHAnsi" w:hAnsiTheme="minorHAnsi"/>
                <w:sz w:val="20"/>
                <w:szCs w:val="20"/>
              </w:rPr>
              <w:t>Дети в возрасте от 7 до 10 лет.</w:t>
            </w:r>
          </w:p>
          <w:p w:rsidR="00456878" w:rsidRPr="00C46325" w:rsidRDefault="00071A23" w:rsidP="00071A23">
            <w:pPr>
              <w:rPr>
                <w:rFonts w:asciiTheme="minorHAnsi" w:hAnsiTheme="minorHAnsi"/>
                <w:sz w:val="20"/>
                <w:szCs w:val="20"/>
              </w:rPr>
            </w:pPr>
            <w:r w:rsidRPr="00071A23">
              <w:rPr>
                <w:rFonts w:asciiTheme="minorHAnsi" w:hAnsiTheme="minorHAnsi"/>
                <w:sz w:val="20"/>
                <w:szCs w:val="20"/>
              </w:rPr>
              <w:t xml:space="preserve">Дети в возрасте </w:t>
            </w:r>
            <w:r w:rsidRPr="00071A23">
              <w:rPr>
                <w:rFonts w:asciiTheme="minorHAnsi" w:hAnsiTheme="minorHAnsi"/>
                <w:sz w:val="20"/>
                <w:szCs w:val="20"/>
              </w:rPr>
              <w:lastRenderedPageBreak/>
              <w:t>от 11 до 18 лет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56878" w:rsidRPr="00C46325" w:rsidTr="008F3A1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45687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878" w:rsidRPr="00C46325" w:rsidRDefault="00456878" w:rsidP="004568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Проведение мероприятий в сфере образования (работники и ветераны отрасли «Образование»)</w:t>
            </w:r>
          </w:p>
          <w:p w:rsidR="00456878" w:rsidRPr="00C46325" w:rsidRDefault="00456878" w:rsidP="004568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A21908" w:rsidP="001A206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45687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456878" w:rsidP="001A20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6878" w:rsidRPr="00C46325" w:rsidTr="008F3A1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45687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878" w:rsidRPr="00C46325" w:rsidRDefault="00456878" w:rsidP="004568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  <w:p w:rsidR="00456878" w:rsidRPr="00C46325" w:rsidRDefault="00456878" w:rsidP="004568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A21908" w:rsidP="001A206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027CB3" w:rsidRDefault="0045687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78" w:rsidRPr="00C46325" w:rsidRDefault="00456878" w:rsidP="001A20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206D" w:rsidRPr="00C46325" w:rsidTr="008F3A1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6878" w:rsidRPr="00C46325" w:rsidRDefault="00456878" w:rsidP="0045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1A206D" w:rsidRPr="00C46325" w:rsidRDefault="00456878" w:rsidP="004568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A2190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550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8C7076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565</w:t>
            </w: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Учащиеся в возрасте от 6,5 до 18 лет</w:t>
            </w:r>
          </w:p>
        </w:tc>
      </w:tr>
      <w:tr w:rsidR="001A206D" w:rsidRPr="00C46325" w:rsidTr="001A206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Социально-личностное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A21908" w:rsidP="0007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8C7076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Учащиеся в возрасте от 6,5 до 18 лет</w:t>
            </w:r>
          </w:p>
        </w:tc>
      </w:tr>
      <w:tr w:rsidR="001A206D" w:rsidRPr="00C46325" w:rsidTr="001A206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Спецкурсы по предметам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A21908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8C7076" w:rsidP="001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6D" w:rsidRPr="00C46325" w:rsidRDefault="001A206D" w:rsidP="001A206D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Учащиеся в возрасте от 6,5 до 18 лет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825D4A" w:rsidRPr="00C46325" w:rsidRDefault="00825D4A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Theme="minorHAnsi" w:hAnsiTheme="minorHAnsi"/>
          <w:sz w:val="20"/>
          <w:szCs w:val="20"/>
        </w:rPr>
      </w:pPr>
      <w:bookmarkStart w:id="11" w:name="Par367"/>
      <w:bookmarkEnd w:id="11"/>
    </w:p>
    <w:p w:rsidR="00825D4A" w:rsidRPr="00C46325" w:rsidRDefault="00825D4A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Theme="minorHAnsi" w:hAnsiTheme="minorHAnsi"/>
          <w:sz w:val="20"/>
          <w:szCs w:val="20"/>
        </w:rPr>
      </w:pPr>
    </w:p>
    <w:p w:rsidR="00825D4A" w:rsidRPr="00C46325" w:rsidRDefault="00825D4A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Theme="minorHAnsi" w:hAnsiTheme="minorHAnsi"/>
          <w:sz w:val="20"/>
          <w:szCs w:val="20"/>
        </w:rPr>
      </w:pPr>
    </w:p>
    <w:p w:rsidR="00825D4A" w:rsidRPr="00C46325" w:rsidRDefault="00825D4A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Theme="minorHAnsi" w:hAnsiTheme="minorHAnsi"/>
          <w:sz w:val="20"/>
          <w:szCs w:val="20"/>
        </w:rPr>
      </w:pPr>
    </w:p>
    <w:p w:rsidR="00825D4A" w:rsidRPr="00C46325" w:rsidRDefault="00825D4A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Theme="minorHAnsi" w:hAnsiTheme="minorHAnsi"/>
          <w:sz w:val="20"/>
          <w:szCs w:val="20"/>
        </w:rPr>
      </w:pPr>
      <w:r w:rsidRPr="00C46325">
        <w:rPr>
          <w:rFonts w:asciiTheme="minorHAnsi" w:hAnsiTheme="minorHAnsi"/>
          <w:sz w:val="20"/>
          <w:szCs w:val="20"/>
        </w:rPr>
        <w:t>Раздел 2. Результат деятельности учреждения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2" w:name="Par369"/>
      <w:bookmarkEnd w:id="12"/>
      <w:r w:rsidRPr="00C46325">
        <w:rPr>
          <w:rFonts w:asciiTheme="minorHAnsi" w:hAnsiTheme="minorHAnsi"/>
          <w:sz w:val="20"/>
          <w:szCs w:val="20"/>
        </w:rPr>
        <w:t>2.1. Информация об исполнении муниципального задания учредителя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972"/>
        <w:gridCol w:w="756"/>
        <w:gridCol w:w="972"/>
        <w:gridCol w:w="756"/>
        <w:gridCol w:w="49"/>
        <w:gridCol w:w="923"/>
        <w:gridCol w:w="70"/>
        <w:gridCol w:w="686"/>
        <w:gridCol w:w="22"/>
        <w:gridCol w:w="789"/>
        <w:gridCol w:w="62"/>
        <w:gridCol w:w="855"/>
      </w:tblGrid>
      <w:tr w:rsidR="00EB5896" w:rsidRPr="00C46325" w:rsidTr="00F21A35">
        <w:trPr>
          <w:trHeight w:val="540"/>
          <w:tblCellSpacing w:w="5" w:type="nil"/>
        </w:trPr>
        <w:tc>
          <w:tcPr>
            <w:tcW w:w="540" w:type="dxa"/>
            <w:vMerge w:val="restart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1620" w:type="dxa"/>
            <w:vMerge w:val="restart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Наименование </w:t>
            </w:r>
          </w:p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услуги    </w:t>
            </w:r>
          </w:p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(работы)   </w:t>
            </w:r>
          </w:p>
        </w:tc>
        <w:tc>
          <w:tcPr>
            <w:tcW w:w="3456" w:type="dxa"/>
            <w:gridSpan w:val="4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Объем услуг (работ), ед.  </w:t>
            </w:r>
          </w:p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изм.            </w:t>
            </w:r>
          </w:p>
        </w:tc>
        <w:tc>
          <w:tcPr>
            <w:tcW w:w="3456" w:type="dxa"/>
            <w:gridSpan w:val="8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Объем финансового</w:t>
            </w:r>
          </w:p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обеспечения, тыс. руб.   </w:t>
            </w:r>
          </w:p>
        </w:tc>
      </w:tr>
      <w:tr w:rsidR="00EB5896" w:rsidRPr="00C46325" w:rsidTr="00F21A35">
        <w:trPr>
          <w:trHeight w:val="360"/>
          <w:tblCellSpacing w:w="5" w:type="nil"/>
        </w:trPr>
        <w:tc>
          <w:tcPr>
            <w:tcW w:w="540" w:type="dxa"/>
            <w:vMerge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план     </w:t>
            </w:r>
          </w:p>
        </w:tc>
        <w:tc>
          <w:tcPr>
            <w:tcW w:w="1728" w:type="dxa"/>
            <w:gridSpan w:val="2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факт     </w:t>
            </w:r>
          </w:p>
        </w:tc>
        <w:tc>
          <w:tcPr>
            <w:tcW w:w="1728" w:type="dxa"/>
            <w:gridSpan w:val="4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план     </w:t>
            </w:r>
          </w:p>
        </w:tc>
        <w:tc>
          <w:tcPr>
            <w:tcW w:w="1728" w:type="dxa"/>
            <w:gridSpan w:val="4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факт     </w:t>
            </w:r>
          </w:p>
        </w:tc>
      </w:tr>
      <w:tr w:rsidR="00C41F65" w:rsidRPr="00C46325" w:rsidTr="00F21A35">
        <w:trPr>
          <w:tblCellSpacing w:w="5" w:type="nil"/>
        </w:trPr>
        <w:tc>
          <w:tcPr>
            <w:tcW w:w="540" w:type="dxa"/>
            <w:vMerge/>
          </w:tcPr>
          <w:p w:rsidR="00C41F65" w:rsidRPr="00C46325" w:rsidRDefault="00C41F6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F65" w:rsidRPr="00C46325" w:rsidRDefault="00C41F6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C41F65" w:rsidRPr="00C46325" w:rsidRDefault="00C41F65" w:rsidP="0025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C41F65" w:rsidRPr="00C46325" w:rsidRDefault="00C41F65" w:rsidP="0025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C41F65" w:rsidRPr="00C46325" w:rsidRDefault="00C41F65" w:rsidP="00A1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C41F65" w:rsidRPr="00C46325" w:rsidRDefault="00C41F65" w:rsidP="00A1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</w:tcPr>
          <w:p w:rsidR="00C41F65" w:rsidRPr="00C46325" w:rsidRDefault="00C41F65" w:rsidP="0025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C41F65" w:rsidRPr="00C46325" w:rsidRDefault="00C41F65" w:rsidP="0025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11" w:type="dxa"/>
            <w:gridSpan w:val="2"/>
          </w:tcPr>
          <w:p w:rsidR="00C41F65" w:rsidRPr="00C46325" w:rsidRDefault="00C41F65" w:rsidP="0025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17" w:type="dxa"/>
            <w:gridSpan w:val="2"/>
          </w:tcPr>
          <w:p w:rsidR="00C41F65" w:rsidRPr="00C46325" w:rsidRDefault="00C41F65" w:rsidP="0025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 201</w:t>
            </w:r>
            <w:r w:rsidR="00257D4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5896" w:rsidRPr="00C46325" w:rsidTr="00F21A35">
        <w:trPr>
          <w:tblCellSpacing w:w="5" w:type="nil"/>
        </w:trPr>
        <w:tc>
          <w:tcPr>
            <w:tcW w:w="540" w:type="dxa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1620" w:type="dxa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2      </w:t>
            </w:r>
          </w:p>
        </w:tc>
        <w:tc>
          <w:tcPr>
            <w:tcW w:w="972" w:type="dxa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3   </w:t>
            </w:r>
          </w:p>
        </w:tc>
        <w:tc>
          <w:tcPr>
            <w:tcW w:w="756" w:type="dxa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4  </w:t>
            </w:r>
          </w:p>
        </w:tc>
        <w:tc>
          <w:tcPr>
            <w:tcW w:w="972" w:type="dxa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5   </w:t>
            </w:r>
          </w:p>
        </w:tc>
        <w:tc>
          <w:tcPr>
            <w:tcW w:w="756" w:type="dxa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6  </w:t>
            </w:r>
          </w:p>
        </w:tc>
        <w:tc>
          <w:tcPr>
            <w:tcW w:w="972" w:type="dxa"/>
            <w:gridSpan w:val="2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7   </w:t>
            </w:r>
          </w:p>
        </w:tc>
        <w:tc>
          <w:tcPr>
            <w:tcW w:w="756" w:type="dxa"/>
            <w:gridSpan w:val="2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8  </w:t>
            </w:r>
          </w:p>
        </w:tc>
        <w:tc>
          <w:tcPr>
            <w:tcW w:w="811" w:type="dxa"/>
            <w:gridSpan w:val="2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9   </w:t>
            </w:r>
          </w:p>
        </w:tc>
        <w:tc>
          <w:tcPr>
            <w:tcW w:w="917" w:type="dxa"/>
            <w:gridSpan w:val="2"/>
          </w:tcPr>
          <w:p w:rsidR="00EB5896" w:rsidRPr="00C46325" w:rsidRDefault="00EB5896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10  </w:t>
            </w:r>
          </w:p>
        </w:tc>
      </w:tr>
      <w:tr w:rsidR="009D7847" w:rsidRPr="00C46325" w:rsidTr="00F21A35">
        <w:trPr>
          <w:tblCellSpacing w:w="5" w:type="nil"/>
        </w:trPr>
        <w:tc>
          <w:tcPr>
            <w:tcW w:w="540" w:type="dxa"/>
          </w:tcPr>
          <w:p w:rsidR="009D7847" w:rsidRPr="00C46325" w:rsidRDefault="009D7847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D7847" w:rsidRPr="00C46325" w:rsidRDefault="009D2A52" w:rsidP="00F21A35">
            <w:pPr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го, основного, среднего общего </w:t>
            </w:r>
            <w:r w:rsidRPr="009D2A52">
              <w:rPr>
                <w:rFonts w:asciiTheme="minorHAnsi" w:hAnsiTheme="minorHAnsi"/>
                <w:sz w:val="20"/>
                <w:szCs w:val="20"/>
              </w:rPr>
              <w:t xml:space="preserve">образования, а также дополнительного образования в общеобразовательных организациях на ведение </w:t>
            </w:r>
            <w:r w:rsidRPr="009D2A52">
              <w:rPr>
                <w:rFonts w:asciiTheme="minorHAnsi" w:hAnsiTheme="minorHAnsi"/>
                <w:sz w:val="20"/>
                <w:szCs w:val="20"/>
              </w:rPr>
              <w:lastRenderedPageBreak/>
              <w:t>электронных дневников и журналов</w:t>
            </w: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1206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1205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690,6</w:t>
            </w:r>
          </w:p>
        </w:tc>
        <w:tc>
          <w:tcPr>
            <w:tcW w:w="756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752,2</w:t>
            </w:r>
          </w:p>
        </w:tc>
        <w:tc>
          <w:tcPr>
            <w:tcW w:w="917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847" w:rsidRPr="00C46325" w:rsidTr="00F21A35">
        <w:trPr>
          <w:tblCellSpacing w:w="5" w:type="nil"/>
        </w:trPr>
        <w:tc>
          <w:tcPr>
            <w:tcW w:w="540" w:type="dxa"/>
          </w:tcPr>
          <w:p w:rsidR="009D7847" w:rsidRPr="00C46325" w:rsidRDefault="009D7847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D7847" w:rsidRPr="00C46325" w:rsidRDefault="009D7847" w:rsidP="00F21A35">
            <w:pPr>
              <w:pStyle w:val="ConsPlusNonformat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813</w:t>
            </w:r>
          </w:p>
        </w:tc>
        <w:tc>
          <w:tcPr>
            <w:tcW w:w="756" w:type="dxa"/>
          </w:tcPr>
          <w:p w:rsidR="009D7847" w:rsidRPr="00C46325" w:rsidRDefault="009D7847" w:rsidP="005447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813</w:t>
            </w:r>
          </w:p>
        </w:tc>
        <w:tc>
          <w:tcPr>
            <w:tcW w:w="756" w:type="dxa"/>
          </w:tcPr>
          <w:p w:rsidR="009D7847" w:rsidRPr="00C46325" w:rsidRDefault="009D7847" w:rsidP="005447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313,8</w:t>
            </w:r>
          </w:p>
        </w:tc>
        <w:tc>
          <w:tcPr>
            <w:tcW w:w="756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313,8</w:t>
            </w:r>
          </w:p>
        </w:tc>
        <w:tc>
          <w:tcPr>
            <w:tcW w:w="917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847" w:rsidRPr="00C46325" w:rsidTr="00F21A35">
        <w:trPr>
          <w:tblCellSpacing w:w="5" w:type="nil"/>
        </w:trPr>
        <w:tc>
          <w:tcPr>
            <w:tcW w:w="540" w:type="dxa"/>
          </w:tcPr>
          <w:p w:rsidR="009D7847" w:rsidRPr="00C46325" w:rsidRDefault="009D7847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D7847" w:rsidRPr="00C46325" w:rsidRDefault="009D7847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1663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1663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89,8</w:t>
            </w:r>
          </w:p>
        </w:tc>
        <w:tc>
          <w:tcPr>
            <w:tcW w:w="756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121,9</w:t>
            </w:r>
          </w:p>
        </w:tc>
        <w:tc>
          <w:tcPr>
            <w:tcW w:w="917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847" w:rsidRPr="00C46325" w:rsidTr="00F21A35">
        <w:trPr>
          <w:tblCellSpacing w:w="5" w:type="nil"/>
        </w:trPr>
        <w:tc>
          <w:tcPr>
            <w:tcW w:w="540" w:type="dxa"/>
          </w:tcPr>
          <w:p w:rsidR="009D7847" w:rsidRPr="00C46325" w:rsidRDefault="009D7847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D7847" w:rsidRPr="00C46325" w:rsidRDefault="009D7847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1260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1260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103,2</w:t>
            </w:r>
          </w:p>
        </w:tc>
        <w:tc>
          <w:tcPr>
            <w:tcW w:w="756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108,1</w:t>
            </w:r>
          </w:p>
        </w:tc>
        <w:tc>
          <w:tcPr>
            <w:tcW w:w="917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847" w:rsidRPr="00C46325" w:rsidTr="00F21A35">
        <w:trPr>
          <w:tblCellSpacing w:w="5" w:type="nil"/>
        </w:trPr>
        <w:tc>
          <w:tcPr>
            <w:tcW w:w="540" w:type="dxa"/>
          </w:tcPr>
          <w:p w:rsidR="009D7847" w:rsidRPr="00C46325" w:rsidRDefault="009D7847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D7847" w:rsidRPr="00C46325" w:rsidRDefault="009D7847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9D7847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45,6</w:t>
            </w:r>
          </w:p>
        </w:tc>
        <w:tc>
          <w:tcPr>
            <w:tcW w:w="917" w:type="dxa"/>
            <w:gridSpan w:val="2"/>
          </w:tcPr>
          <w:p w:rsidR="009D7847" w:rsidRPr="00C46325" w:rsidRDefault="009D7847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21A35" w:rsidRPr="00C46325" w:rsidRDefault="00F21A35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503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501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2234,0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2234,0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F21A35" w:rsidRPr="00C46325" w:rsidRDefault="00F21A35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596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596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2660,9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2660,9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</w:t>
            </w: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обучения)</w:t>
            </w:r>
          </w:p>
          <w:p w:rsidR="00F21A35" w:rsidRPr="00C46325" w:rsidRDefault="00F21A35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492,5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492,5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  <w:p w:rsidR="00F21A35" w:rsidRPr="00C46325" w:rsidRDefault="00F21A35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502</w:t>
            </w:r>
          </w:p>
        </w:tc>
        <w:tc>
          <w:tcPr>
            <w:tcW w:w="756" w:type="dxa"/>
          </w:tcPr>
          <w:p w:rsidR="00F21A35" w:rsidRPr="00E021B7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13352,9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13352,9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  <w:p w:rsidR="00F21A35" w:rsidRPr="00C46325" w:rsidRDefault="00F21A35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595</w:t>
            </w:r>
          </w:p>
        </w:tc>
        <w:tc>
          <w:tcPr>
            <w:tcW w:w="756" w:type="dxa"/>
          </w:tcPr>
          <w:p w:rsidR="00F21A35" w:rsidRPr="00E021B7" w:rsidRDefault="00F21A35" w:rsidP="00BE11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595</w:t>
            </w:r>
          </w:p>
        </w:tc>
        <w:tc>
          <w:tcPr>
            <w:tcW w:w="756" w:type="dxa"/>
          </w:tcPr>
          <w:p w:rsidR="00F21A35" w:rsidRPr="00C46325" w:rsidRDefault="00F21A35" w:rsidP="00E021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257D4E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18321,7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952546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18321,7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89C" w:rsidRPr="00C46325" w:rsidTr="00CF4501">
        <w:trPr>
          <w:tblCellSpacing w:w="5" w:type="nil"/>
        </w:trPr>
        <w:tc>
          <w:tcPr>
            <w:tcW w:w="540" w:type="dxa"/>
          </w:tcPr>
          <w:p w:rsidR="00BC489C" w:rsidRPr="00C46325" w:rsidRDefault="00BC489C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C" w:rsidRPr="00C46325" w:rsidRDefault="000A5FA0" w:rsidP="00BC489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Предоставление</w:t>
            </w:r>
            <w:r w:rsidR="00BC489C" w:rsidRPr="00C46325">
              <w:rPr>
                <w:rFonts w:asciiTheme="minorHAnsi" w:hAnsiTheme="minorHAnsi"/>
                <w:sz w:val="20"/>
                <w:szCs w:val="20"/>
              </w:rPr>
              <w:t xml:space="preserve">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  <w:p w:rsidR="00BC489C" w:rsidRPr="00C46325" w:rsidRDefault="00BC489C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C489C" w:rsidRPr="00C46325" w:rsidRDefault="00952546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756" w:type="dxa"/>
          </w:tcPr>
          <w:p w:rsidR="00BC489C" w:rsidRPr="00C46325" w:rsidRDefault="00BC489C" w:rsidP="00E021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BC489C" w:rsidRPr="00C46325" w:rsidRDefault="00952546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756" w:type="dxa"/>
          </w:tcPr>
          <w:p w:rsidR="00BC489C" w:rsidRPr="00C46325" w:rsidRDefault="00BC489C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C489C" w:rsidRPr="00C46325" w:rsidRDefault="00952546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3604,4</w:t>
            </w:r>
          </w:p>
        </w:tc>
        <w:tc>
          <w:tcPr>
            <w:tcW w:w="756" w:type="dxa"/>
            <w:gridSpan w:val="2"/>
          </w:tcPr>
          <w:p w:rsidR="00BC489C" w:rsidRPr="00C46325" w:rsidRDefault="00BC489C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BC489C" w:rsidRPr="00C46325" w:rsidRDefault="00952546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3604,4</w:t>
            </w:r>
          </w:p>
        </w:tc>
        <w:tc>
          <w:tcPr>
            <w:tcW w:w="917" w:type="dxa"/>
            <w:gridSpan w:val="2"/>
          </w:tcPr>
          <w:p w:rsidR="00BC489C" w:rsidRPr="00C46325" w:rsidRDefault="00BC489C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начального общего образования, обучающихся в образовательных организациях на дому по медицинским заключениям</w:t>
            </w:r>
          </w:p>
          <w:p w:rsidR="00F21A35" w:rsidRPr="00C46325" w:rsidRDefault="00F21A35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F21A35" w:rsidRPr="00C46325" w:rsidRDefault="00F21A35" w:rsidP="00BE11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24,8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24,8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  <w:p w:rsidR="00F21A35" w:rsidRPr="00C46325" w:rsidRDefault="00F21A35" w:rsidP="00F21A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36,0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36,0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F21A35" w:rsidRPr="00C46325" w:rsidRDefault="00F21A35" w:rsidP="00BE11D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59,6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59,6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</w:t>
            </w: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сть смены 18 дней (70%) для детей 11 лет и старше.</w:t>
            </w:r>
          </w:p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76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756" w:type="dxa"/>
          </w:tcPr>
          <w:p w:rsidR="00F21A35" w:rsidRPr="00C46325" w:rsidRDefault="00F21A35" w:rsidP="00BE11D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243,7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243,7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CF4501">
        <w:trPr>
          <w:tblCellSpacing w:w="5" w:type="nil"/>
        </w:trPr>
        <w:tc>
          <w:tcPr>
            <w:tcW w:w="540" w:type="dxa"/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Проведение мероприятий в сфере образования (работники и ветераны отрасли «Образование»)</w:t>
            </w:r>
          </w:p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24,5</w:t>
            </w:r>
          </w:p>
        </w:tc>
        <w:tc>
          <w:tcPr>
            <w:tcW w:w="756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24,5</w:t>
            </w:r>
          </w:p>
        </w:tc>
        <w:tc>
          <w:tcPr>
            <w:tcW w:w="917" w:type="dxa"/>
            <w:gridSpan w:val="2"/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A35" w:rsidRPr="00C46325" w:rsidTr="00E021B7">
        <w:trPr>
          <w:tblCellSpacing w:w="5" w:type="nil"/>
        </w:trPr>
        <w:tc>
          <w:tcPr>
            <w:tcW w:w="540" w:type="dxa"/>
            <w:tcBorders>
              <w:bottom w:val="single" w:sz="4" w:space="0" w:color="auto"/>
            </w:tcBorders>
          </w:tcPr>
          <w:p w:rsidR="00F21A35" w:rsidRPr="00C46325" w:rsidRDefault="00F21A35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  <w:p w:rsidR="00F21A35" w:rsidRPr="00C46325" w:rsidRDefault="00F21A35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21A35" w:rsidRPr="0054477C" w:rsidRDefault="00F21A35" w:rsidP="00F21A3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19,8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F21A35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19,8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F21A35" w:rsidRPr="00C46325" w:rsidRDefault="00F21A35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 w:rsidTr="001D0CE4">
        <w:trPr>
          <w:tblCellSpacing w:w="5" w:type="nil"/>
        </w:trPr>
        <w:tc>
          <w:tcPr>
            <w:tcW w:w="540" w:type="dxa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D0CE4" w:rsidRP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D0CE4" w:rsidRP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517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13616,6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13616,6</w:t>
            </w:r>
          </w:p>
        </w:tc>
      </w:tr>
      <w:tr w:rsidR="001D0CE4" w:rsidRPr="00C46325" w:rsidTr="001D0CE4">
        <w:trPr>
          <w:tblCellSpacing w:w="5" w:type="nil"/>
        </w:trPr>
        <w:tc>
          <w:tcPr>
            <w:tcW w:w="540" w:type="dxa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D0CE4" w:rsidRP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609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D0CE4" w:rsidRP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609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18635,1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18635,1</w:t>
            </w:r>
          </w:p>
        </w:tc>
      </w:tr>
      <w:tr w:rsidR="001D0CE4" w:rsidRPr="00C46325" w:rsidTr="001D0CE4">
        <w:trPr>
          <w:tblCellSpacing w:w="5" w:type="nil"/>
        </w:trPr>
        <w:tc>
          <w:tcPr>
            <w:tcW w:w="540" w:type="dxa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D0CE4" w:rsidRP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D0CE4" w:rsidRP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3628,4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1D0CE4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3628,4</w:t>
            </w:r>
          </w:p>
        </w:tc>
      </w:tr>
      <w:tr w:rsidR="006965E0" w:rsidRPr="00C46325" w:rsidTr="00E021B7">
        <w:trPr>
          <w:tblCellSpacing w:w="5" w:type="nil"/>
        </w:trPr>
        <w:tc>
          <w:tcPr>
            <w:tcW w:w="540" w:type="dxa"/>
            <w:tcBorders>
              <w:bottom w:val="single" w:sz="4" w:space="0" w:color="auto"/>
            </w:tcBorders>
          </w:tcPr>
          <w:p w:rsidR="006965E0" w:rsidRPr="00C46325" w:rsidRDefault="006965E0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E0" w:rsidRPr="00C46325" w:rsidRDefault="006965E0" w:rsidP="00F21A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Содержание детей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6965E0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965E0" w:rsidRPr="001D0CE4" w:rsidRDefault="001D0CE4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1241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6965E0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965E0" w:rsidRPr="001D0CE4" w:rsidRDefault="001D0CE4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1241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6965E0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6965E0" w:rsidRPr="00C46325" w:rsidRDefault="001D0CE4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5613,7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6965E0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6965E0" w:rsidRPr="00C46325" w:rsidRDefault="001D0CE4" w:rsidP="005E26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561</w:t>
            </w:r>
            <w:r w:rsidR="005E269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5E269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021B7" w:rsidRPr="00C46325" w:rsidTr="0019251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7" w:rsidRPr="00C46325" w:rsidRDefault="00E021B7" w:rsidP="00F2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B7" w:rsidRPr="00C46325" w:rsidRDefault="00E021B7" w:rsidP="00F21A3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B7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7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7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7" w:rsidRPr="00C46325" w:rsidRDefault="006965E0" w:rsidP="00F21A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434,2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3" w:name="Par384"/>
      <w:bookmarkEnd w:id="13"/>
      <w:r w:rsidRPr="00C46325">
        <w:rPr>
          <w:rFonts w:asciiTheme="minorHAnsi" w:hAnsiTheme="minorHAnsi"/>
          <w:sz w:val="20"/>
          <w:szCs w:val="20"/>
        </w:rPr>
        <w:t>2.2. Информация о результатах оказания услуг (выполнения работ)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EB5896" w:rsidRPr="00C463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Ед.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BE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Год </w:t>
            </w:r>
            <w:r w:rsidR="00711F27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1D0CE4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Год </w:t>
            </w:r>
            <w:r w:rsidR="00711F27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1D0CE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факт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7  </w:t>
            </w:r>
          </w:p>
        </w:tc>
      </w:tr>
      <w:tr w:rsidR="00080911" w:rsidRPr="00C4632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Общее количество потребителей,           </w:t>
            </w:r>
          </w:p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1D0CE4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8186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1D0CE4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8084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0911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1" w:rsidRPr="00C46325" w:rsidRDefault="00080911" w:rsidP="000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бесплатными, из них по видам услуг       </w:t>
            </w:r>
          </w:p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7458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272C8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2482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272C8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2482</w:t>
            </w: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го, основного, среднего общего </w:t>
            </w:r>
            <w:r w:rsidRPr="009D2A52">
              <w:rPr>
                <w:rFonts w:asciiTheme="minorHAnsi" w:hAnsiTheme="minorHAnsi"/>
                <w:sz w:val="20"/>
                <w:szCs w:val="20"/>
              </w:rPr>
              <w:t>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pStyle w:val="ConsPlusNonformat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A23B41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A23B41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A23B41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A23B41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образования, находящихся на длительном стационарном лечении в больницах и санаториях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3F5356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начального общего </w:t>
            </w: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образования, а также дополнительного образования в общеобразовательных организациях</w:t>
            </w:r>
          </w:p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Количество услуг по предоставлению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  <w:p w:rsidR="001D0CE4" w:rsidRPr="00C46325" w:rsidRDefault="001D0CE4" w:rsidP="001D0C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 w:rsidTr="00CC44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Проведение мероприятий в сфере образования (работники и ветераны отрасли «Образование»)</w:t>
            </w:r>
          </w:p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 w:rsidTr="00CC44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  <w:p w:rsidR="001D0CE4" w:rsidRPr="00C46325" w:rsidRDefault="001D0CE4" w:rsidP="001D0C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4E5990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0CE4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9D2A52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E4" w:rsidRPr="00C46325" w:rsidRDefault="001D0CE4" w:rsidP="001D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07E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Pr="00C46325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Pr="00C46325" w:rsidRDefault="00C4707E" w:rsidP="00C470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r w:rsidRPr="00BF14A0">
              <w:rPr>
                <w:rFonts w:asciiTheme="minorHAnsi" w:hAnsiTheme="minorHAnsi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517</w:t>
            </w:r>
          </w:p>
        </w:tc>
      </w:tr>
      <w:tr w:rsidR="00C4707E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Pr="00C46325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r w:rsidRPr="00BF14A0">
              <w:rPr>
                <w:rFonts w:asciiTheme="minorHAnsi" w:hAnsiTheme="minorHAnsi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7E" w:rsidRDefault="00C4707E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609</w:t>
            </w:r>
          </w:p>
        </w:tc>
      </w:tr>
      <w:tr w:rsidR="00390B15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r w:rsidRPr="00BF14A0">
              <w:rPr>
                <w:rFonts w:asciiTheme="minorHAnsi" w:hAnsiTheme="minorHAnsi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</w:tr>
      <w:tr w:rsidR="00390B15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 детей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r w:rsidRPr="00BF14A0">
              <w:rPr>
                <w:rFonts w:asciiTheme="minorHAnsi" w:hAnsiTheme="minorHAnsi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1241</w:t>
            </w:r>
          </w:p>
        </w:tc>
      </w:tr>
      <w:tr w:rsidR="00390B15" w:rsidRPr="00755881" w:rsidTr="00773614">
        <w:trPr>
          <w:trHeight w:val="62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9D2A52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9D2A52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390B15" w:rsidRPr="009D2A52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9D2A52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9D2A52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9D2A52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2A52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9D2A52" w:rsidRDefault="001272C8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9D2A52" w:rsidRDefault="001272C8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90B15" w:rsidRPr="00C46325" w:rsidTr="00CC44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B15" w:rsidRPr="00C46325" w:rsidRDefault="00390B15" w:rsidP="00390B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продолжительность смены 18 дней (70%) для детей 11 лет и старше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A23B41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5" w:rsidRPr="00A23B41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B15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полностью платными, из них по видам      </w:t>
            </w:r>
          </w:p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15" w:rsidRPr="00C46325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15" w:rsidRPr="003F5356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15" w:rsidRPr="003F5356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15" w:rsidRPr="00124F77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15" w:rsidRPr="00124F77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565</w:t>
            </w:r>
          </w:p>
        </w:tc>
      </w:tr>
      <w:tr w:rsidR="00390B15" w:rsidRPr="00C4632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Социально-личностное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3F5356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3F5356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124F77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124F77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</w:tr>
      <w:tr w:rsidR="00390B15" w:rsidRPr="00C4632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Спецкурсы по предметам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3F5356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3F5356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124F77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124F77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</w:tr>
      <w:tr w:rsidR="00390B15" w:rsidRPr="00C4632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6325">
              <w:rPr>
                <w:rFonts w:asciiTheme="minorHAnsi" w:hAnsiTheme="minorHAnsi"/>
                <w:sz w:val="20"/>
                <w:szCs w:val="20"/>
              </w:rPr>
              <w:t>числе</w:t>
            </w:r>
            <w:proofErr w:type="gramEnd"/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1374,40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1374,40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12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B15" w:rsidRPr="00C4632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  <w:p w:rsidR="00390B15" w:rsidRPr="00C46325" w:rsidRDefault="00390B15" w:rsidP="00390B15">
            <w:pPr>
              <w:pStyle w:val="ConsPlusNonformat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1374,40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1374,40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B15" w:rsidRPr="00C4632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Средняя стоимость получения платных услуг</w:t>
            </w:r>
          </w:p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619,77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619,77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1272C8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1272C8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761,10</w:t>
            </w:r>
          </w:p>
        </w:tc>
      </w:tr>
      <w:tr w:rsidR="00390B15" w:rsidRPr="00C46325" w:rsidTr="009150E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Социально-личностное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2064,42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2064,42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2611,29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2611,29</w:t>
            </w:r>
          </w:p>
        </w:tc>
      </w:tr>
      <w:tr w:rsidR="00390B15" w:rsidRPr="00C4632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Спецкурсы по предметам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172,62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172,62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5" w:rsidRPr="00C46325" w:rsidRDefault="00390B15" w:rsidP="0039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180,23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4" w:name="Par417"/>
      <w:bookmarkEnd w:id="14"/>
      <w:r w:rsidRPr="00C46325">
        <w:rPr>
          <w:rFonts w:asciiTheme="minorHAnsi" w:hAnsiTheme="minorHAnsi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7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B5896" w:rsidRPr="00C46325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</w:tcPr>
          <w:p w:rsidR="00EB5896" w:rsidRPr="00C46325" w:rsidRDefault="00EB5896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Год </w:t>
            </w:r>
            <w:r w:rsidR="00A8068D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124F77">
              <w:rPr>
                <w:rFonts w:asciiTheme="minorHAnsi" w:hAnsiTheme="minorHAnsi"/>
                <w:sz w:val="20"/>
                <w:szCs w:val="20"/>
              </w:rPr>
              <w:t>5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EB5896" w:rsidRPr="00C46325" w:rsidRDefault="00EB5896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Год </w:t>
            </w:r>
            <w:r w:rsidR="00DB2EB2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124F7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vMerge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факт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7  </w:t>
            </w:r>
          </w:p>
        </w:tc>
      </w:tr>
      <w:tr w:rsidR="00124F77" w:rsidRPr="00C46325">
        <w:trPr>
          <w:trHeight w:val="400"/>
          <w:tblCellSpacing w:w="5" w:type="nil"/>
        </w:trPr>
        <w:tc>
          <w:tcPr>
            <w:tcW w:w="60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Сумма доходов, полученных от оказания  </w:t>
            </w:r>
          </w:p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2832,6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2832,6</w:t>
            </w:r>
          </w:p>
        </w:tc>
        <w:tc>
          <w:tcPr>
            <w:tcW w:w="720" w:type="dxa"/>
          </w:tcPr>
          <w:p w:rsidR="00124F77" w:rsidRPr="00C46325" w:rsidRDefault="001272C8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3541,4</w:t>
            </w:r>
          </w:p>
        </w:tc>
        <w:tc>
          <w:tcPr>
            <w:tcW w:w="720" w:type="dxa"/>
          </w:tcPr>
          <w:p w:rsidR="00124F77" w:rsidRPr="00C46325" w:rsidRDefault="001272C8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3541,4</w:t>
            </w:r>
          </w:p>
        </w:tc>
      </w:tr>
      <w:tr w:rsidR="00124F77" w:rsidRPr="00C46325">
        <w:trPr>
          <w:tblCellSpacing w:w="5" w:type="nil"/>
        </w:trPr>
        <w:tc>
          <w:tcPr>
            <w:tcW w:w="60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4F77" w:rsidRPr="00C46325">
        <w:trPr>
          <w:trHeight w:val="400"/>
          <w:tblCellSpacing w:w="5" w:type="nil"/>
        </w:trPr>
        <w:tc>
          <w:tcPr>
            <w:tcW w:w="60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49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частично платных, из них по видам услуг</w:t>
            </w:r>
          </w:p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105,6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105,6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101,2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101,2</w:t>
            </w:r>
          </w:p>
        </w:tc>
      </w:tr>
      <w:tr w:rsidR="00124F77" w:rsidRPr="00C46325">
        <w:trPr>
          <w:trHeight w:val="400"/>
          <w:tblCellSpacing w:w="5" w:type="nil"/>
        </w:trPr>
        <w:tc>
          <w:tcPr>
            <w:tcW w:w="60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:rsidR="00124F77" w:rsidRPr="00C46325" w:rsidRDefault="00124F77" w:rsidP="00124F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105,6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105,6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101,2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101,2</w:t>
            </w:r>
          </w:p>
        </w:tc>
      </w:tr>
      <w:tr w:rsidR="00124F77" w:rsidRPr="00C46325">
        <w:trPr>
          <w:trHeight w:val="400"/>
          <w:tblCellSpacing w:w="5" w:type="nil"/>
        </w:trPr>
        <w:tc>
          <w:tcPr>
            <w:tcW w:w="60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49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полностью платных, из них по видам     </w:t>
            </w:r>
          </w:p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2727,0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2727,0</w:t>
            </w:r>
          </w:p>
        </w:tc>
        <w:tc>
          <w:tcPr>
            <w:tcW w:w="720" w:type="dxa"/>
          </w:tcPr>
          <w:p w:rsidR="00124F77" w:rsidRPr="00C46325" w:rsidRDefault="001272C8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3440,2</w:t>
            </w:r>
          </w:p>
        </w:tc>
        <w:tc>
          <w:tcPr>
            <w:tcW w:w="720" w:type="dxa"/>
          </w:tcPr>
          <w:p w:rsidR="00124F77" w:rsidRPr="00C46325" w:rsidRDefault="001272C8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3440,2</w:t>
            </w:r>
          </w:p>
        </w:tc>
      </w:tr>
      <w:tr w:rsidR="00124F77" w:rsidRPr="00C46325">
        <w:trPr>
          <w:trHeight w:val="400"/>
          <w:tblCellSpacing w:w="5" w:type="nil"/>
        </w:trPr>
        <w:tc>
          <w:tcPr>
            <w:tcW w:w="60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Социально-личностное</w:t>
            </w:r>
          </w:p>
        </w:tc>
        <w:tc>
          <w:tcPr>
            <w:tcW w:w="1320" w:type="dxa"/>
          </w:tcPr>
          <w:p w:rsidR="00124F77" w:rsidRPr="00C46325" w:rsidRDefault="00124F77" w:rsidP="00124F77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2147,0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2147,0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2820,2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2820,2</w:t>
            </w:r>
          </w:p>
        </w:tc>
      </w:tr>
      <w:tr w:rsidR="00124F77" w:rsidRPr="00C46325">
        <w:trPr>
          <w:trHeight w:val="400"/>
          <w:tblCellSpacing w:w="5" w:type="nil"/>
        </w:trPr>
        <w:tc>
          <w:tcPr>
            <w:tcW w:w="60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Спецкурсы по предметам</w:t>
            </w:r>
          </w:p>
        </w:tc>
        <w:tc>
          <w:tcPr>
            <w:tcW w:w="1320" w:type="dxa"/>
          </w:tcPr>
          <w:p w:rsidR="00124F77" w:rsidRPr="00C46325" w:rsidRDefault="00124F77" w:rsidP="00124F77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580,0</w:t>
            </w:r>
          </w:p>
        </w:tc>
        <w:tc>
          <w:tcPr>
            <w:tcW w:w="720" w:type="dxa"/>
          </w:tcPr>
          <w:p w:rsidR="00124F77" w:rsidRPr="00C46325" w:rsidRDefault="00124F77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580,0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620,0</w:t>
            </w:r>
          </w:p>
        </w:tc>
        <w:tc>
          <w:tcPr>
            <w:tcW w:w="720" w:type="dxa"/>
          </w:tcPr>
          <w:p w:rsidR="00124F77" w:rsidRPr="00C46325" w:rsidRDefault="00795530" w:rsidP="0012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620,0</w:t>
            </w:r>
          </w:p>
        </w:tc>
      </w:tr>
    </w:tbl>
    <w:p w:rsidR="004C5423" w:rsidRDefault="004C5423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  <w:bookmarkStart w:id="15" w:name="Par438"/>
      <w:bookmarkEnd w:id="15"/>
    </w:p>
    <w:p w:rsidR="004C5423" w:rsidRDefault="004C5423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8677B3" w:rsidRDefault="008677B3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B3121" w:rsidRDefault="006B3121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  <w:sectPr w:rsidR="006B3121" w:rsidSect="004C542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05D07" w:rsidRDefault="00E05D0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6B3121" w:rsidRPr="006B3121" w:rsidRDefault="006B3121" w:rsidP="006B3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/>
          <w:sz w:val="20"/>
          <w:szCs w:val="20"/>
        </w:rPr>
      </w:pPr>
      <w:r w:rsidRPr="006B3121">
        <w:rPr>
          <w:rFonts w:ascii="Calibri" w:hAnsi="Calibri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B3121" w:rsidRPr="006B3121" w:rsidRDefault="006B3121" w:rsidP="006B31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/>
          <w:sz w:val="20"/>
          <w:szCs w:val="20"/>
        </w:rPr>
      </w:pPr>
    </w:p>
    <w:p w:rsidR="006B3121" w:rsidRPr="006B3121" w:rsidRDefault="006B3121" w:rsidP="006B31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/>
          <w:sz w:val="20"/>
          <w:szCs w:val="20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B3121" w:rsidRPr="006B3121" w:rsidTr="00381F33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Наименование вида   </w:t>
            </w: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Ед. </w:t>
            </w: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6B3121" w:rsidRPr="006B3121" w:rsidTr="00381F33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Год 2016                                                      </w:t>
            </w:r>
          </w:p>
        </w:tc>
      </w:tr>
      <w:tr w:rsidR="006B3121" w:rsidRPr="006B3121" w:rsidTr="00381F33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план                                                               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          факт                                      </w:t>
            </w:r>
          </w:p>
        </w:tc>
      </w:tr>
      <w:tr w:rsidR="006B3121" w:rsidRPr="006B3121" w:rsidTr="00381F33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декабрь</w:t>
            </w:r>
          </w:p>
        </w:tc>
      </w:tr>
      <w:tr w:rsidR="006B3121" w:rsidRPr="006B3121" w:rsidTr="00381F33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 xml:space="preserve">27   </w:t>
            </w:r>
          </w:p>
        </w:tc>
      </w:tr>
      <w:tr w:rsidR="006B3121" w:rsidRPr="006B3121" w:rsidTr="00381F33">
        <w:trPr>
          <w:cantSplit/>
          <w:trHeight w:val="282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3121" w:rsidRPr="006B3121" w:rsidRDefault="006B3121" w:rsidP="006B3121">
            <w:pPr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Социально-личностное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  <w:p w:rsidR="006B3121" w:rsidRPr="006B3121" w:rsidRDefault="006B3121" w:rsidP="006B3121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2611,29</w:t>
            </w:r>
          </w:p>
        </w:tc>
      </w:tr>
      <w:tr w:rsidR="006B3121" w:rsidRPr="006B3121" w:rsidTr="00381F33">
        <w:trPr>
          <w:cantSplit/>
          <w:trHeight w:val="282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3121" w:rsidRPr="006B3121" w:rsidRDefault="006B3121" w:rsidP="006B3121">
            <w:pPr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Спецкурсы по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21" w:rsidRPr="006B3121" w:rsidRDefault="006B3121" w:rsidP="006B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6B3121">
              <w:rPr>
                <w:rFonts w:ascii="Calibri" w:hAnsi="Calibri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121" w:rsidRPr="006B3121" w:rsidRDefault="006B3121" w:rsidP="006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B3121">
              <w:rPr>
                <w:rFonts w:ascii="Calibri" w:hAnsi="Calibri"/>
                <w:sz w:val="20"/>
                <w:szCs w:val="20"/>
              </w:rPr>
              <w:t>180,23</w:t>
            </w:r>
          </w:p>
        </w:tc>
      </w:tr>
    </w:tbl>
    <w:p w:rsidR="006B3121" w:rsidRPr="006B3121" w:rsidRDefault="006B3121" w:rsidP="006B3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8677B3" w:rsidRDefault="008677B3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6" w:name="Par456"/>
      <w:bookmarkEnd w:id="16"/>
      <w:r w:rsidRPr="00C46325">
        <w:rPr>
          <w:rFonts w:asciiTheme="minorHAnsi" w:hAnsiTheme="minorHAnsi"/>
          <w:sz w:val="20"/>
          <w:szCs w:val="20"/>
        </w:rPr>
        <w:t>2.5. Информация о жалобах потребителей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EB5896" w:rsidRPr="00C463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Принятые меры по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результатам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рассмотрения жалоб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5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7743DE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E53B68">
              <w:rPr>
                <w:rFonts w:asciiTheme="minorHAnsi" w:hAnsiTheme="minorHAnsi"/>
                <w:sz w:val="20"/>
                <w:szCs w:val="20"/>
              </w:rPr>
              <w:t>5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5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год 201</w:t>
            </w:r>
            <w:r w:rsidR="00E53B6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5         </w:t>
            </w:r>
          </w:p>
        </w:tc>
      </w:tr>
      <w:tr w:rsidR="00EB5896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B5896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04536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8E261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1D0CE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B5896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Жалобы потребителей, поступившие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60ED5" w:rsidRPr="00C4632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Жалобы потребителей, поступившие </w:t>
            </w:r>
          </w:p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Главе города Перми - председателю</w:t>
            </w:r>
          </w:p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1D0CE4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1444A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1D0CE4" w:rsidP="000C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60ED5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Жалобы потребителей, поступившие </w:t>
            </w:r>
          </w:p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60ED5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Жалобы потребителей, поступившие </w:t>
            </w:r>
          </w:p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D5" w:rsidRPr="00C46325" w:rsidRDefault="00560ED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7" w:name="Par485"/>
      <w:bookmarkEnd w:id="17"/>
      <w:r w:rsidRPr="00C46325">
        <w:rPr>
          <w:rFonts w:asciiTheme="minorHAnsi" w:hAnsiTheme="minorHAnsi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B5896" w:rsidRPr="00C463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5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Год </w:t>
            </w:r>
            <w:r w:rsidR="007743DE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E53B68">
              <w:rPr>
                <w:rFonts w:asciiTheme="minorHAnsi" w:hAnsiTheme="minorHAnsi"/>
                <w:sz w:val="20"/>
                <w:szCs w:val="20"/>
              </w:rPr>
              <w:t>5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5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Год </w:t>
            </w:r>
            <w:r w:rsidR="007743DE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E53B6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факт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7  </w:t>
            </w:r>
          </w:p>
        </w:tc>
      </w:tr>
      <w:tr w:rsidR="00EB5896" w:rsidRPr="00C4632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Общая сумма прибыли муниципального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автономного учреждения после       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налогообложения в отчетном периоде,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B5896" w:rsidRPr="00C4632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образовавшаяся в связи с оказанием 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B5896" w:rsidRPr="00C4632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образовавшаяся в связи с оказанием 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7743D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6B3121" w:rsidRDefault="006B3121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  <w:sectPr w:rsidR="006B3121" w:rsidSect="006B312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B3121" w:rsidRPr="00C46325" w:rsidRDefault="006B3121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18" w:name="Par512"/>
      <w:bookmarkEnd w:id="18"/>
      <w:r w:rsidRPr="00C46325">
        <w:rPr>
          <w:rFonts w:asciiTheme="minorHAnsi" w:hAnsiTheme="minorHAnsi"/>
          <w:sz w:val="20"/>
          <w:szCs w:val="20"/>
        </w:rPr>
        <w:t>2.7. Изменение балансовой (остаточной) стоимости нефинансовых активов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840"/>
        <w:gridCol w:w="2520"/>
      </w:tblGrid>
      <w:tr w:rsidR="00EB5896" w:rsidRPr="00C463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Наименование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7743DE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C4707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C4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7743DE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C4707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Изменение стоимости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нефинансовых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активов, %     </w:t>
            </w:r>
            <w:bookmarkStart w:id="19" w:name="_GoBack"/>
            <w:bookmarkEnd w:id="19"/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6         </w:t>
            </w:r>
          </w:p>
        </w:tc>
      </w:tr>
      <w:tr w:rsidR="00EB5896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Балансовая стоимость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тыс.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C4707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224870,7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284F2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226451,4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926F78" w:rsidP="0014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+0,7%</w:t>
            </w:r>
          </w:p>
        </w:tc>
      </w:tr>
      <w:tr w:rsidR="00EB5896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Остаточная стоимость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тыс.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C4707E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199789,1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926F7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197460,8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926F78" w:rsidP="0014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-1,17%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20" w:name="Par528"/>
      <w:bookmarkEnd w:id="20"/>
      <w:r w:rsidRPr="00C46325">
        <w:rPr>
          <w:rFonts w:asciiTheme="minorHAnsi" w:hAnsiTheme="minorHAnsi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EB5896" w:rsidRPr="00C46325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AF414C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926F7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82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Год</w:t>
            </w:r>
            <w:r w:rsidR="00AF414C" w:rsidRPr="00C4632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926F78">
              <w:rPr>
                <w:rFonts w:asciiTheme="minorHAnsi" w:hAnsiTheme="minorHAnsi"/>
                <w:sz w:val="20"/>
                <w:szCs w:val="20"/>
              </w:rPr>
              <w:t>6</w:t>
            </w: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B5896" w:rsidRPr="00C4632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5   </w:t>
            </w:r>
          </w:p>
        </w:tc>
      </w:tr>
      <w:tr w:rsidR="00EB5896" w:rsidRPr="00C46325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Общая сумма выставленных требований в возмещение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82478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119,2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82478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119,2</w:t>
            </w:r>
          </w:p>
        </w:tc>
      </w:tr>
      <w:tr w:rsidR="00EB5896" w:rsidRPr="00C4632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AF414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AF414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B5896" w:rsidRPr="00C4632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BD677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BD677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28,7</w:t>
            </w:r>
          </w:p>
        </w:tc>
      </w:tr>
      <w:tr w:rsidR="00EB5896" w:rsidRPr="00C4632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AF414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AF414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B5896" w:rsidRPr="00C4632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BD677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основных средств</w:t>
            </w:r>
            <w:r w:rsidR="00EB5896" w:rsidRPr="00C46325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BD677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BD677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90,5</w:t>
            </w:r>
          </w:p>
        </w:tc>
      </w:tr>
    </w:tbl>
    <w:p w:rsidR="000E66BF" w:rsidRDefault="000E66BF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0E66BF" w:rsidRDefault="000E66BF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21" w:name="Par547"/>
      <w:bookmarkEnd w:id="21"/>
      <w:r w:rsidRPr="00C46325">
        <w:rPr>
          <w:rFonts w:asciiTheme="minorHAnsi" w:hAnsiTheme="minorHAnsi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883"/>
        <w:gridCol w:w="917"/>
        <w:gridCol w:w="840"/>
        <w:gridCol w:w="1800"/>
        <w:gridCol w:w="1920"/>
      </w:tblGrid>
      <w:tr w:rsidR="00EB5896" w:rsidRPr="00C46325" w:rsidTr="008F3A1A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Наименование 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изм.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AF414C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926F7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Год </w:t>
            </w:r>
            <w:r w:rsidR="00AF414C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926F7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Изменение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суммы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задолженности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относительно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предыдущего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отчетного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Причины  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образования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просроченной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кредиторской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задолженности,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дебиторской 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задолженности,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нереальной к </w:t>
            </w:r>
          </w:p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взысканию   </w:t>
            </w:r>
          </w:p>
        </w:tc>
      </w:tr>
      <w:tr w:rsidR="00EB5896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2     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3 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7       </w:t>
            </w:r>
          </w:p>
        </w:tc>
      </w:tr>
      <w:tr w:rsidR="00926F78" w:rsidRPr="00C46325" w:rsidTr="008F3A1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Сумма дебиторской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BD1A46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1A46">
              <w:rPr>
                <w:rFonts w:asciiTheme="minorHAnsi" w:hAnsiTheme="minorHAnsi"/>
                <w:b/>
                <w:sz w:val="20"/>
                <w:szCs w:val="20"/>
              </w:rPr>
              <w:t>420,6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BD1A46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1A46">
              <w:rPr>
                <w:rFonts w:asciiTheme="minorHAnsi" w:hAnsiTheme="minorHAnsi"/>
                <w:b/>
                <w:sz w:val="20"/>
                <w:szCs w:val="20"/>
              </w:rPr>
              <w:t>399,2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E974A6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-5,1 %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x       </w:t>
            </w: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в разрезе поступлений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x       </w:t>
            </w: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BD1A46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1A46">
              <w:rPr>
                <w:rFonts w:asciiTheme="minorHAnsi" w:hAnsiTheme="minorHAnsi"/>
                <w:b/>
                <w:sz w:val="20"/>
                <w:szCs w:val="20"/>
              </w:rPr>
              <w:t>420,6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BD1A46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1A46">
              <w:rPr>
                <w:rFonts w:asciiTheme="minorHAnsi" w:hAnsiTheme="minorHAnsi"/>
                <w:b/>
                <w:sz w:val="20"/>
                <w:szCs w:val="20"/>
              </w:rPr>
              <w:t>399,2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x       </w:t>
            </w: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Наименование услуг по КОСГУ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Услуги связи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+460,8%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Прочие работы и услуги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Коммунальные услуги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50,2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156,0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+310,7 %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Недостача основных средств и материальных запасов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Прочие расходы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926F78" w:rsidP="00926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-13,14 %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Транспортные услуги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Содержание помещений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203,2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-100 %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25,0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BD1A4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+380,8 %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Нереальная к         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взысканию дебиторская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Сумма кредиторской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BD1A46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1A46">
              <w:rPr>
                <w:rFonts w:asciiTheme="minorHAnsi" w:hAnsiTheme="minorHAnsi"/>
                <w:b/>
                <w:sz w:val="20"/>
                <w:szCs w:val="20"/>
              </w:rPr>
              <w:t>246,1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36F4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36F4">
              <w:rPr>
                <w:rFonts w:asciiTheme="minorHAnsi" w:hAnsiTheme="minorHAnsi"/>
                <w:b/>
                <w:sz w:val="20"/>
                <w:szCs w:val="20"/>
              </w:rPr>
              <w:t>251,0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+1,9 %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x       </w:t>
            </w: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разрезе поступлений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36F4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36F4">
              <w:rPr>
                <w:rFonts w:asciiTheme="minorHAnsi" w:hAnsiTheme="minorHAnsi"/>
                <w:b/>
                <w:sz w:val="20"/>
                <w:szCs w:val="20"/>
              </w:rPr>
              <w:t>19,8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36F4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36F4">
              <w:rPr>
                <w:rFonts w:asciiTheme="minorHAnsi" w:hAnsiTheme="minorHAnsi"/>
                <w:b/>
                <w:sz w:val="20"/>
                <w:szCs w:val="20"/>
              </w:rPr>
              <w:t>39,6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+200 %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Остаток по счету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36F4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36F4">
              <w:rPr>
                <w:rFonts w:asciiTheme="minorHAnsi" w:hAnsiTheme="minorHAnsi"/>
                <w:b/>
                <w:sz w:val="20"/>
                <w:szCs w:val="20"/>
              </w:rPr>
              <w:t>226,3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36F4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36F4">
              <w:rPr>
                <w:rFonts w:asciiTheme="minorHAnsi" w:hAnsiTheme="minorHAnsi"/>
                <w:b/>
                <w:sz w:val="20"/>
                <w:szCs w:val="20"/>
              </w:rPr>
              <w:t>211,4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-93,42 %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х       </w:t>
            </w: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Заработная плата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58383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+100 %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58383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+100 %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Социальная помощь населению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226,3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154,3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583836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-31,82 %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Прочие работы, услуги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F78" w:rsidRPr="00C46325" w:rsidTr="008F3A1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Просроченная         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кредиторская         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</w:t>
            </w:r>
          </w:p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руб.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C436F4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8" w:rsidRPr="00C46325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77B3" w:rsidRDefault="008677B3" w:rsidP="001C68F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677B3" w:rsidRDefault="008677B3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8677B3" w:rsidRDefault="008677B3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/>
          <w:sz w:val="20"/>
          <w:szCs w:val="20"/>
        </w:rPr>
      </w:pPr>
      <w:bookmarkStart w:id="22" w:name="Par587"/>
      <w:bookmarkEnd w:id="22"/>
      <w:r w:rsidRPr="00C46325">
        <w:rPr>
          <w:rFonts w:asciiTheme="minorHAnsi" w:hAnsiTheme="minorHAnsi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EB5896" w:rsidRPr="00C4632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Год  </w:t>
            </w:r>
          </w:p>
          <w:p w:rsidR="00EB5896" w:rsidRPr="00C46325" w:rsidRDefault="00AE60B9" w:rsidP="00C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584E"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583836">
              <w:rPr>
                <w:rFonts w:asciiTheme="minorHAnsi" w:hAnsiTheme="minorHAnsi"/>
                <w:sz w:val="20"/>
                <w:szCs w:val="20"/>
              </w:rPr>
              <w:t>5</w:t>
            </w:r>
            <w:r w:rsidR="00EB5896" w:rsidRPr="00C4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Год  </w:t>
            </w:r>
          </w:p>
          <w:p w:rsidR="00EB5896" w:rsidRPr="00C46325" w:rsidRDefault="00AE60B9" w:rsidP="00C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201</w:t>
            </w:r>
            <w:r w:rsidR="00583836">
              <w:rPr>
                <w:rFonts w:asciiTheme="minorHAnsi" w:hAnsiTheme="minorHAnsi"/>
                <w:sz w:val="20"/>
                <w:szCs w:val="20"/>
              </w:rPr>
              <w:t>6</w:t>
            </w:r>
            <w:r w:rsidR="00EB5896" w:rsidRPr="00C4632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EB589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46325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 5   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56197,1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57202,5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5887,5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6399,6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2343,4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2403,0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2832,7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3541,4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301,9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390,9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Благотворительные пожертвования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Целевые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409,5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64,3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43127,1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41927,9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7182,5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79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8875,0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55596,7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57202,5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5887,5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6399,6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2343,4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2403,0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2832,7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3541,4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301,9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390,9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Благотворительные пожертвования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Целевые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409,5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64,3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43127,1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41927,9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6582,1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841FC0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8875,0</w:t>
            </w:r>
          </w:p>
        </w:tc>
      </w:tr>
      <w:tr w:rsidR="00583836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Суммы плановых выплат (с учетом восстановленных</w:t>
            </w:r>
          </w:p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55824,9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636ED0" w:rsidP="0084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841FC0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200,6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5891,4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6419,6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1603,1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2213,4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453,2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658,1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33,2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Транспортные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295,0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597,5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1950,1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1514,1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услуги и работы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756,0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574,9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67,2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477,4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468,5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270,7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339,9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43270,8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7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841FC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92</w:t>
            </w:r>
            <w:r w:rsidR="005713FA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F51ECD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27361,2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84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41FC0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805,2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7862,3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7944,5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102,8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1150,0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1196,8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2319,3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2840,</w:t>
            </w:r>
            <w:r w:rsidR="00F51EC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услуги и работы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2236,7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7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158</w:t>
            </w:r>
            <w:r w:rsidR="005713F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,6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1924,0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1086,4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275,6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364,0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6662,7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1ECD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8894,8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1853,9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9150E5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2360,3</w:t>
            </w:r>
          </w:p>
        </w:tc>
      </w:tr>
      <w:tr w:rsidR="00583836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583836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575,5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836" w:rsidRPr="00C46325" w:rsidRDefault="00F51ECD" w:rsidP="005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713,3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50,0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тыс.руб</w:t>
            </w:r>
            <w:proofErr w:type="spellEnd"/>
            <w:r w:rsidRPr="00C463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650,0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услуги и работы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63,9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F51ECD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405,5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1484,5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F51ECD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2170,9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2530,9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2535,9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8136A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8136A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9150E5" w:rsidRPr="00C463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F51ECD" w:rsidP="00F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9150E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9150E5" w:rsidRPr="00C463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Суммы кассовых выплат (с учетом восстановленных</w:t>
            </w:r>
          </w:p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55824,9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C3740F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</w:t>
            </w:r>
            <w:r w:rsidR="00636ED0">
              <w:rPr>
                <w:rFonts w:asciiTheme="minorHAnsi" w:hAnsiTheme="minorHAnsi"/>
                <w:b/>
                <w:sz w:val="20"/>
                <w:szCs w:val="20"/>
              </w:rPr>
              <w:t>200,6</w:t>
            </w:r>
          </w:p>
        </w:tc>
      </w:tr>
      <w:tr w:rsidR="009150E5" w:rsidRPr="00C46325" w:rsidTr="007916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50E5" w:rsidRPr="00C46325" w:rsidTr="007916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5" w:rsidRPr="00C46325" w:rsidRDefault="009150E5" w:rsidP="009150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</w:tcPr>
          <w:p w:rsidR="009150E5" w:rsidRPr="00C46325" w:rsidRDefault="009150E5" w:rsidP="0091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6ED0" w:rsidRPr="00C46325" w:rsidTr="00390B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Собственные доходы: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5891,4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6419,6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1603,1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2213,4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453,2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658,1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33,2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20,0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Транспортные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295,0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597,5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1950,1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1514,1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услуги и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756,0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574,9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67,2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Основные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477,4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468,5</w:t>
            </w:r>
          </w:p>
        </w:tc>
      </w:tr>
      <w:tr w:rsidR="00636ED0" w:rsidRPr="00C46325" w:rsidTr="009150E5">
        <w:trPr>
          <w:trHeight w:val="39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Материальные запасы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270,7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339,9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43270,8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F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F51EC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925,8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27361,2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F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51ECD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805,2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7862,3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7944,5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102,8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1150,0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1196,8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2319,3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2840,5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услуги и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2236,7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1585,6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1924,0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1086,4</w:t>
            </w:r>
          </w:p>
        </w:tc>
      </w:tr>
      <w:tr w:rsidR="00636ED0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0" w:rsidRPr="00C46325" w:rsidRDefault="00636ED0" w:rsidP="00636ED0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275,6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D0" w:rsidRPr="00C46325" w:rsidRDefault="00636ED0" w:rsidP="0063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364,0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6325">
              <w:rPr>
                <w:rFonts w:asciiTheme="minorHAnsi" w:hAnsiTheme="minorHAnsi"/>
                <w:b/>
                <w:sz w:val="20"/>
                <w:szCs w:val="20"/>
              </w:rPr>
              <w:t>6662,7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8855,2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1853,9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2360,3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575,5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705,8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50,0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 xml:space="preserve">тыс. </w:t>
            </w:r>
            <w:proofErr w:type="spellStart"/>
            <w:r w:rsidRPr="00C46325">
              <w:rPr>
                <w:rFonts w:asciiTheme="minorHAnsi" w:hAnsiTheme="minorHAns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650,0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услуги и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63,9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403,6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1484,5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2140,6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2530,9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2535,9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</w:p>
        </w:tc>
      </w:tr>
      <w:tr w:rsidR="0098136A" w:rsidRPr="00C46325" w:rsidTr="009150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C46325">
              <w:rPr>
                <w:rFonts w:asciiTheme="minorHAnsi" w:hAnsiTheme="minorHAnsi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A" w:rsidRPr="00C46325" w:rsidRDefault="0098136A" w:rsidP="009813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6325">
              <w:rPr>
                <w:rFonts w:asciiTheme="minorHAnsi" w:hAnsiTheme="minorHAnsi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36A" w:rsidRPr="00C46325" w:rsidRDefault="0098136A" w:rsidP="0098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9,0</w:t>
            </w:r>
          </w:p>
        </w:tc>
      </w:tr>
    </w:tbl>
    <w:p w:rsidR="00EB5896" w:rsidRPr="00C46325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4B0B1B" w:rsidRPr="00C46325" w:rsidRDefault="004B0B1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C4632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C46325" w:rsidRDefault="00C46325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677B3" w:rsidRDefault="008677B3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8677B3" w:rsidRDefault="008677B3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8677B3" w:rsidRDefault="008677B3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8677B3" w:rsidRDefault="008677B3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C46325" w:rsidRDefault="00C46325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C46325" w:rsidRDefault="00C46325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C46325" w:rsidRDefault="00C46325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C46325" w:rsidRDefault="00C46325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1D14D4" w:rsidRPr="00F579E5" w:rsidRDefault="001D14D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val="en-US"/>
        </w:rPr>
      </w:pPr>
    </w:p>
    <w:p w:rsidR="00EB5896" w:rsidRPr="008119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3" w:name="Par622"/>
      <w:bookmarkEnd w:id="23"/>
      <w:r w:rsidRPr="0081192C">
        <w:rPr>
          <w:szCs w:val="28"/>
        </w:rPr>
        <w:t>Раздел 3. Об использовании имущества, закрепленного</w:t>
      </w:r>
    </w:p>
    <w:p w:rsidR="00EB5896" w:rsidRPr="008119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1192C">
        <w:rPr>
          <w:szCs w:val="28"/>
        </w:rPr>
        <w:t>за муниципальным автономным учреждением</w:t>
      </w:r>
    </w:p>
    <w:p w:rsidR="008B5780" w:rsidRPr="0081192C" w:rsidRDefault="008B5780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Pr="008119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4" w:name="Par625"/>
      <w:bookmarkEnd w:id="24"/>
      <w:r w:rsidRPr="0081192C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B5780" w:rsidRPr="0081192C" w:rsidRDefault="008B5780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EB5896" w:rsidRPr="0081192C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Наименование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10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 Год </w:t>
            </w:r>
            <w:r w:rsidR="004B0B1B" w:rsidRPr="0081192C">
              <w:rPr>
                <w:sz w:val="24"/>
                <w:szCs w:val="24"/>
              </w:rPr>
              <w:t>201</w:t>
            </w:r>
            <w:r w:rsidR="00105E9B">
              <w:rPr>
                <w:sz w:val="24"/>
                <w:szCs w:val="24"/>
              </w:rPr>
              <w:t>5</w:t>
            </w:r>
            <w:r w:rsidRPr="0081192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10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  Год </w:t>
            </w:r>
            <w:r w:rsidR="004B0B1B" w:rsidRPr="0081192C">
              <w:rPr>
                <w:sz w:val="24"/>
                <w:szCs w:val="24"/>
              </w:rPr>
              <w:t>201</w:t>
            </w:r>
            <w:r w:rsidR="00105E9B">
              <w:rPr>
                <w:sz w:val="24"/>
                <w:szCs w:val="24"/>
              </w:rPr>
              <w:t>6</w:t>
            </w:r>
            <w:r w:rsidRPr="0081192C">
              <w:rPr>
                <w:sz w:val="24"/>
                <w:szCs w:val="24"/>
              </w:rPr>
              <w:t xml:space="preserve">       </w:t>
            </w:r>
          </w:p>
        </w:tc>
      </w:tr>
      <w:tr w:rsidR="00EB5896" w:rsidRPr="0081192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начало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на конец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начало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на конец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7    </w:t>
            </w:r>
          </w:p>
        </w:tc>
      </w:tr>
      <w:tr w:rsidR="00384F2D" w:rsidRPr="0081192C">
        <w:trPr>
          <w:trHeight w:val="172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F2D" w:rsidRPr="0081192C" w:rsidRDefault="00384F2D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F2D" w:rsidRPr="0081192C" w:rsidRDefault="00384F2D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Общая балансовая      </w:t>
            </w:r>
          </w:p>
          <w:p w:rsidR="00384F2D" w:rsidRPr="0081192C" w:rsidRDefault="00384F2D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стоимость имущества   </w:t>
            </w:r>
          </w:p>
          <w:p w:rsidR="00384F2D" w:rsidRPr="0081192C" w:rsidRDefault="00384F2D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муниципального        </w:t>
            </w:r>
          </w:p>
          <w:p w:rsidR="00384F2D" w:rsidRPr="0081192C" w:rsidRDefault="00384F2D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F2D" w:rsidRPr="0081192C" w:rsidRDefault="00384F2D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384F2D" w:rsidRPr="0081192C" w:rsidRDefault="00384F2D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F2D" w:rsidRPr="006C445B" w:rsidRDefault="00105E9B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F2D" w:rsidRPr="006C445B" w:rsidRDefault="00105E9B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F2D" w:rsidRPr="006C445B" w:rsidRDefault="00105E9B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F2D" w:rsidRPr="006C445B" w:rsidRDefault="00105E9B" w:rsidP="0038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224104,9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81192C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приобретенного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 счет средств,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05E9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199080,7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105E9B" w:rsidRDefault="00105E9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221616,7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05E9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221616,7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25374F" w:rsidRDefault="00105E9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222410,8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05E9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185840,8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05E9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05E9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202054,3</w:t>
            </w:r>
          </w:p>
        </w:tc>
      </w:tr>
      <w:tr w:rsidR="0025374F" w:rsidRPr="0081192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приобретенного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 счет доходов,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полученных от платных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услуг и иной 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приносящей доход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1206,4</w:t>
            </w:r>
          </w:p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1694,1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Общая балансовая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стоимость имущества,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закрепленного за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праве оперативного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46564,9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недвижимого имущества,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17111,5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92763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33326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1149,3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1149,3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0949D9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</w:tr>
      <w:tr w:rsidR="0025374F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безвозмездное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0949D9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движимого имущества,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9135,3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13238,9</w:t>
            </w:r>
          </w:p>
        </w:tc>
      </w:tr>
      <w:tr w:rsidR="0025374F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особо ценного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движимого имущества,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4508,4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8612,0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безвозмездное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иного движимого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4626,9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4626,9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4626,9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0949D9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</w:t>
            </w:r>
          </w:p>
        </w:tc>
      </w:tr>
      <w:tr w:rsidR="0025374F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безвозмездное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7353E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25374F" w:rsidRPr="0081192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Общая остаточная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стоимость имущества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муниципального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177616,3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197741,5</w:t>
            </w:r>
          </w:p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197741,5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195114,</w:t>
            </w:r>
            <w:r w:rsidR="00711AEB">
              <w:rPr>
                <w:sz w:val="20"/>
                <w:szCs w:val="20"/>
              </w:rPr>
              <w:t>5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81192C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lastRenderedPageBreak/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приобретенного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 счет средств,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177517,3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177517,3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711AE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194633,5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176602,0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192359,8</w:t>
            </w:r>
          </w:p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192359,8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711AEB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190980,0</w:t>
            </w:r>
          </w:p>
        </w:tc>
      </w:tr>
      <w:tr w:rsidR="0025374F" w:rsidRPr="0081192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приобретенного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 счет доходов,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полученных от платных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услуг и иной 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приносящей доход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BB3E28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74496C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B3E28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5842AD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5842AD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5842AD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5842AD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5842AD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5842AD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Общая остаточная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стоимость имущества,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закрепленного за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праве оперативного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BD5F92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26075,9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947A1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недвижимого имущества,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7872,7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23679,8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23679,8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BD5F92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22888,2</w:t>
            </w:r>
          </w:p>
        </w:tc>
      </w:tr>
      <w:tr w:rsidR="0025374F" w:rsidRPr="00947A1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947A1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455,0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455,0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455,0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B7353E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25374F" w:rsidRPr="00947A1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переданного в       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безвозмездное       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14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9</w:t>
            </w:r>
            <w:r w:rsidR="001459BA" w:rsidRPr="005713FA">
              <w:rPr>
                <w:sz w:val="20"/>
                <w:szCs w:val="20"/>
              </w:rPr>
              <w:t>2</w:t>
            </w:r>
            <w:r w:rsidRPr="005713FA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92,0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92,0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B7353E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25374F" w:rsidRPr="00947A1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движимого имущества,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594,8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707,1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707,1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BD5F92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</w:t>
            </w:r>
          </w:p>
        </w:tc>
      </w:tr>
      <w:tr w:rsidR="0025374F" w:rsidRPr="00947A1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особо ценного       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движимого имущества,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211,1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426,3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1459BA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426,3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BD5F92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2988,2</w:t>
            </w:r>
          </w:p>
        </w:tc>
      </w:tr>
      <w:tr w:rsidR="0025374F" w:rsidRPr="00947A1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74F" w:rsidRPr="00947A1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</w:tr>
      <w:tr w:rsidR="0025374F" w:rsidRPr="00947A1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переданного в       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безвозмездное       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</w:tr>
      <w:tr w:rsidR="0025374F" w:rsidRPr="00947A1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иного движимого       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тыс.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580,5</w:t>
            </w:r>
          </w:p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383,7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383,7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BD5F92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</w:tr>
      <w:tr w:rsidR="0025374F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3FA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74496C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5713FA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3FA"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25374F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безвозмездное         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25374F" w:rsidRPr="0081192C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25374F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4F" w:rsidRPr="006C445B" w:rsidRDefault="000949D9" w:rsidP="002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</w:tbl>
    <w:p w:rsidR="008B5780" w:rsidRPr="0081192C" w:rsidRDefault="008B5780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5896" w:rsidRPr="008119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5" w:name="Par801"/>
      <w:bookmarkEnd w:id="25"/>
      <w:r w:rsidRPr="0081192C"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8B5780" w:rsidRPr="0081192C" w:rsidRDefault="008B5780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EB5896" w:rsidRPr="0081192C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Наименование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80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 Год </w:t>
            </w:r>
            <w:r w:rsidR="00BC7501" w:rsidRPr="0081192C">
              <w:rPr>
                <w:sz w:val="24"/>
                <w:szCs w:val="24"/>
              </w:rPr>
              <w:t>201</w:t>
            </w:r>
            <w:r w:rsidR="00804668">
              <w:rPr>
                <w:sz w:val="24"/>
                <w:szCs w:val="24"/>
                <w:lang w:val="en-US"/>
              </w:rPr>
              <w:t>5</w:t>
            </w:r>
            <w:r w:rsidRPr="0081192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80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  Год </w:t>
            </w:r>
            <w:r w:rsidR="00BC7501" w:rsidRPr="0081192C">
              <w:rPr>
                <w:sz w:val="24"/>
                <w:szCs w:val="24"/>
              </w:rPr>
              <w:t>201</w:t>
            </w:r>
            <w:r w:rsidR="00804668">
              <w:rPr>
                <w:sz w:val="24"/>
                <w:szCs w:val="24"/>
                <w:lang w:val="en-US"/>
              </w:rPr>
              <w:t>6</w:t>
            </w:r>
            <w:r w:rsidRPr="0081192C">
              <w:rPr>
                <w:sz w:val="24"/>
                <w:szCs w:val="24"/>
              </w:rPr>
              <w:t xml:space="preserve">     </w:t>
            </w:r>
          </w:p>
        </w:tc>
      </w:tr>
      <w:tr w:rsidR="00EB5896" w:rsidRPr="0081192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начало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на конец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начало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на конец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отчетного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периода 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    7    </w:t>
            </w:r>
          </w:p>
        </w:tc>
      </w:tr>
      <w:tr w:rsidR="00EB5896" w:rsidRPr="0081192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Количество объектов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недвижимого имущества,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закрепленного за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праве оперативного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916C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896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зданий, строений,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1</w:t>
            </w:r>
          </w:p>
        </w:tc>
      </w:tr>
      <w:tr w:rsidR="00EB5896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иных объектов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(замощений, заборов и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896" w:rsidRPr="0081192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количество   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неиспользованных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объектов недвижимого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896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зданий, строений,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EB5896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иных объектов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(замощений, заборов и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BC750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EB5896" w:rsidRPr="0081192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Количество объектов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особо ценного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движимого имущества,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закрепленного за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праве оперативного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916C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EB5896" w:rsidRPr="0081192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количество   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неиспользованных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объектов особо ценного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552BF3" w:rsidRPr="0081192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Общая площадь объектов</w:t>
            </w:r>
          </w:p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недвижимого имущества,</w:t>
            </w:r>
          </w:p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закрепленного за      </w:t>
            </w:r>
          </w:p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праве оперативного</w:t>
            </w:r>
          </w:p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кв. </w:t>
            </w:r>
          </w:p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8138.7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04668" w:rsidRDefault="008046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8706.9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04668" w:rsidRDefault="008046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8706.9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6C445B" w:rsidRDefault="00AF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8706,9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896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зданий, строений,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кв.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3713,1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3713,1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3713,1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216D4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3713,1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896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аренду  </w:t>
            </w:r>
          </w:p>
          <w:p w:rsidR="00EB5896" w:rsidRPr="0081192C" w:rsidRDefault="006B3121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w:anchor="Par917" w:history="1">
              <w:r w:rsidR="00EB5896" w:rsidRPr="0081192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6" w:name="Par876"/>
            <w:bookmarkEnd w:id="26"/>
            <w:r w:rsidRPr="0081192C">
              <w:rPr>
                <w:sz w:val="24"/>
                <w:szCs w:val="24"/>
              </w:rPr>
              <w:t xml:space="preserve">кв.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214.6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916C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916C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285.9</w:t>
            </w:r>
          </w:p>
        </w:tc>
      </w:tr>
      <w:tr w:rsidR="00EB5896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безвозмездное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пользование </w:t>
            </w:r>
            <w:hyperlink w:anchor="Par917" w:history="1">
              <w:r w:rsidRPr="0081192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7" w:name="Par879"/>
            <w:bookmarkEnd w:id="27"/>
            <w:r w:rsidRPr="0081192C">
              <w:rPr>
                <w:sz w:val="24"/>
                <w:szCs w:val="24"/>
              </w:rPr>
              <w:t xml:space="preserve">кв.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43,4</w:t>
            </w:r>
          </w:p>
        </w:tc>
      </w:tr>
      <w:tr w:rsidR="00EB5896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иных объектов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(замощений, заборов и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A0369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916C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5777.22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5777.22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5777,22</w:t>
            </w:r>
          </w:p>
        </w:tc>
      </w:tr>
      <w:tr w:rsidR="00552BF3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6C445B" w:rsidRDefault="00E916C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4993.8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4993.8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6C445B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4993,8</w:t>
            </w:r>
          </w:p>
        </w:tc>
      </w:tr>
      <w:tr w:rsidR="00552BF3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1192C" w:rsidRDefault="00A0369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552BF3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6C445B" w:rsidRDefault="00E916C2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783.42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783.42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F3" w:rsidRPr="006C445B" w:rsidRDefault="00AF332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783,42</w:t>
            </w:r>
          </w:p>
          <w:p w:rsidR="00552BF3" w:rsidRPr="006C445B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2BF3" w:rsidRPr="006C445B" w:rsidRDefault="00552BF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896" w:rsidRPr="0081192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Общая площадь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неиспользуемого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недвижимого имущества,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закрепленного за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праве оперативного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кв.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EB5896" w:rsidRPr="0081192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896" w:rsidRPr="0081192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аренду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8" w:name="Par898"/>
            <w:bookmarkEnd w:id="28"/>
            <w:r w:rsidRPr="0081192C">
              <w:rPr>
                <w:sz w:val="24"/>
                <w:szCs w:val="24"/>
              </w:rPr>
              <w:t xml:space="preserve">кв.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EB5896" w:rsidRPr="0081192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переданного в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безвозмездное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9" w:name="Par901"/>
            <w:bookmarkEnd w:id="29"/>
            <w:r w:rsidRPr="0081192C">
              <w:rPr>
                <w:sz w:val="24"/>
                <w:szCs w:val="24"/>
              </w:rPr>
              <w:t xml:space="preserve">кв.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445B">
              <w:rPr>
                <w:sz w:val="20"/>
                <w:szCs w:val="20"/>
              </w:rPr>
              <w:t>0</w:t>
            </w:r>
          </w:p>
        </w:tc>
      </w:tr>
      <w:tr w:rsidR="00EB5896" w:rsidRPr="0081192C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Объем средств,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полученных от сдачи в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аренду в установленном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порядке имущества,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закрепленного за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муниципальным         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автономным учреждением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на праве оперативного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тыс.</w:t>
            </w:r>
          </w:p>
          <w:p w:rsidR="00EB5896" w:rsidRPr="0081192C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192C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F35C0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2403.0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6C445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804668" w:rsidRDefault="0080466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2403.0</w:t>
            </w:r>
          </w:p>
          <w:p w:rsidR="008B5780" w:rsidRPr="006C445B" w:rsidRDefault="008B578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B5896" w:rsidRPr="008119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B5896" w:rsidRPr="008119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автономного учреждения       _______________ ______________________________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8B5780" w:rsidRPr="0081192C">
        <w:rPr>
          <w:rFonts w:ascii="Times New Roman" w:hAnsi="Times New Roman" w:cs="Times New Roman"/>
          <w:sz w:val="22"/>
          <w:szCs w:val="22"/>
        </w:rPr>
        <w:t xml:space="preserve">              (подпись)     </w:t>
      </w:r>
      <w:r w:rsidRPr="0081192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автономного учреждения       _______________ ______________________________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за составление отчета)       _______________ ______________________________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СОГЛАСОВАН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EB5896" w:rsidRPr="0081192C" w:rsidRDefault="00EB5896" w:rsidP="00EB5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B5896" w:rsidRPr="0081192C" w:rsidSect="006B312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6"/>
    <w:rsid w:val="00007482"/>
    <w:rsid w:val="000227BF"/>
    <w:rsid w:val="00027CB3"/>
    <w:rsid w:val="00045361"/>
    <w:rsid w:val="00062E2F"/>
    <w:rsid w:val="00071A23"/>
    <w:rsid w:val="00074802"/>
    <w:rsid w:val="00080911"/>
    <w:rsid w:val="0008158B"/>
    <w:rsid w:val="000926CC"/>
    <w:rsid w:val="000949D9"/>
    <w:rsid w:val="000A537B"/>
    <w:rsid w:val="000A5FA0"/>
    <w:rsid w:val="000A6C9E"/>
    <w:rsid w:val="000B5093"/>
    <w:rsid w:val="000C0D5E"/>
    <w:rsid w:val="000C3FB4"/>
    <w:rsid w:val="000E66BF"/>
    <w:rsid w:val="000F0999"/>
    <w:rsid w:val="000F3D00"/>
    <w:rsid w:val="000F5054"/>
    <w:rsid w:val="00105E9B"/>
    <w:rsid w:val="001063E7"/>
    <w:rsid w:val="00124F77"/>
    <w:rsid w:val="001272C8"/>
    <w:rsid w:val="001412B1"/>
    <w:rsid w:val="001444A1"/>
    <w:rsid w:val="001459BA"/>
    <w:rsid w:val="00174EF1"/>
    <w:rsid w:val="001809BE"/>
    <w:rsid w:val="0019251A"/>
    <w:rsid w:val="001936DD"/>
    <w:rsid w:val="001A18F1"/>
    <w:rsid w:val="001A206D"/>
    <w:rsid w:val="001B0ADF"/>
    <w:rsid w:val="001B0F83"/>
    <w:rsid w:val="001B748D"/>
    <w:rsid w:val="001C036C"/>
    <w:rsid w:val="001C68F2"/>
    <w:rsid w:val="001D0CE4"/>
    <w:rsid w:val="001D14D4"/>
    <w:rsid w:val="001F6FB0"/>
    <w:rsid w:val="00216D42"/>
    <w:rsid w:val="002309B3"/>
    <w:rsid w:val="00246A53"/>
    <w:rsid w:val="0025374F"/>
    <w:rsid w:val="002568B1"/>
    <w:rsid w:val="00257D4E"/>
    <w:rsid w:val="00260633"/>
    <w:rsid w:val="002613AF"/>
    <w:rsid w:val="00274518"/>
    <w:rsid w:val="0027787E"/>
    <w:rsid w:val="00281F18"/>
    <w:rsid w:val="00284F2E"/>
    <w:rsid w:val="00292763"/>
    <w:rsid w:val="002958F1"/>
    <w:rsid w:val="002B509A"/>
    <w:rsid w:val="002C597A"/>
    <w:rsid w:val="002F2E0D"/>
    <w:rsid w:val="002F35C0"/>
    <w:rsid w:val="0030684F"/>
    <w:rsid w:val="00345929"/>
    <w:rsid w:val="00363B63"/>
    <w:rsid w:val="00375A60"/>
    <w:rsid w:val="003767D2"/>
    <w:rsid w:val="00377376"/>
    <w:rsid w:val="003806D0"/>
    <w:rsid w:val="00384F2D"/>
    <w:rsid w:val="00390B15"/>
    <w:rsid w:val="003947ED"/>
    <w:rsid w:val="003A73E9"/>
    <w:rsid w:val="003C052B"/>
    <w:rsid w:val="003E134F"/>
    <w:rsid w:val="003F5356"/>
    <w:rsid w:val="00402ECE"/>
    <w:rsid w:val="00444F0B"/>
    <w:rsid w:val="00456878"/>
    <w:rsid w:val="00463D35"/>
    <w:rsid w:val="00492546"/>
    <w:rsid w:val="004960EE"/>
    <w:rsid w:val="004A5D15"/>
    <w:rsid w:val="004A5E35"/>
    <w:rsid w:val="004B0B1B"/>
    <w:rsid w:val="004B4988"/>
    <w:rsid w:val="004C5423"/>
    <w:rsid w:val="004E2CCC"/>
    <w:rsid w:val="004E5990"/>
    <w:rsid w:val="004E5CBF"/>
    <w:rsid w:val="00533360"/>
    <w:rsid w:val="0054477C"/>
    <w:rsid w:val="00547D3F"/>
    <w:rsid w:val="00552BF3"/>
    <w:rsid w:val="00560ED5"/>
    <w:rsid w:val="005613B7"/>
    <w:rsid w:val="00561D04"/>
    <w:rsid w:val="005713FA"/>
    <w:rsid w:val="0057557C"/>
    <w:rsid w:val="00575B8C"/>
    <w:rsid w:val="00581C3E"/>
    <w:rsid w:val="00583836"/>
    <w:rsid w:val="005842AD"/>
    <w:rsid w:val="005A0EBF"/>
    <w:rsid w:val="005C7F86"/>
    <w:rsid w:val="005D5A89"/>
    <w:rsid w:val="005E0FF6"/>
    <w:rsid w:val="005E2699"/>
    <w:rsid w:val="005F0F44"/>
    <w:rsid w:val="005F6376"/>
    <w:rsid w:val="00601FED"/>
    <w:rsid w:val="0060541A"/>
    <w:rsid w:val="00616BC7"/>
    <w:rsid w:val="00622DCB"/>
    <w:rsid w:val="00636BCB"/>
    <w:rsid w:val="00636ED0"/>
    <w:rsid w:val="00642939"/>
    <w:rsid w:val="00653B0B"/>
    <w:rsid w:val="00685FBB"/>
    <w:rsid w:val="00696571"/>
    <w:rsid w:val="006965E0"/>
    <w:rsid w:val="006A29BC"/>
    <w:rsid w:val="006B25F1"/>
    <w:rsid w:val="006B3121"/>
    <w:rsid w:val="006C445B"/>
    <w:rsid w:val="006D5F5D"/>
    <w:rsid w:val="006F280B"/>
    <w:rsid w:val="0070700C"/>
    <w:rsid w:val="007102A4"/>
    <w:rsid w:val="00711AEB"/>
    <w:rsid w:val="00711F27"/>
    <w:rsid w:val="0074496C"/>
    <w:rsid w:val="00770829"/>
    <w:rsid w:val="00773614"/>
    <w:rsid w:val="007743DE"/>
    <w:rsid w:val="00777A97"/>
    <w:rsid w:val="007852E4"/>
    <w:rsid w:val="007916CA"/>
    <w:rsid w:val="00795530"/>
    <w:rsid w:val="007A203B"/>
    <w:rsid w:val="007A79B7"/>
    <w:rsid w:val="007C7B61"/>
    <w:rsid w:val="007D7F6D"/>
    <w:rsid w:val="007F4CAC"/>
    <w:rsid w:val="00804668"/>
    <w:rsid w:val="00810EB0"/>
    <w:rsid w:val="0081192C"/>
    <w:rsid w:val="00823CA6"/>
    <w:rsid w:val="00824788"/>
    <w:rsid w:val="00825D4A"/>
    <w:rsid w:val="00827CB5"/>
    <w:rsid w:val="00841FC0"/>
    <w:rsid w:val="00844D61"/>
    <w:rsid w:val="008562E3"/>
    <w:rsid w:val="0086584E"/>
    <w:rsid w:val="008677B3"/>
    <w:rsid w:val="008716D4"/>
    <w:rsid w:val="008835AC"/>
    <w:rsid w:val="00891928"/>
    <w:rsid w:val="00895BDF"/>
    <w:rsid w:val="008A2093"/>
    <w:rsid w:val="008B5780"/>
    <w:rsid w:val="008B5BA8"/>
    <w:rsid w:val="008C7076"/>
    <w:rsid w:val="008C7C1B"/>
    <w:rsid w:val="008D77FA"/>
    <w:rsid w:val="008E2612"/>
    <w:rsid w:val="008E4521"/>
    <w:rsid w:val="008F3A1A"/>
    <w:rsid w:val="00900F5B"/>
    <w:rsid w:val="00911C62"/>
    <w:rsid w:val="00913852"/>
    <w:rsid w:val="009150E5"/>
    <w:rsid w:val="00926F78"/>
    <w:rsid w:val="00947A15"/>
    <w:rsid w:val="00952546"/>
    <w:rsid w:val="009605B1"/>
    <w:rsid w:val="0097721F"/>
    <w:rsid w:val="0098136A"/>
    <w:rsid w:val="00983F21"/>
    <w:rsid w:val="00991CF8"/>
    <w:rsid w:val="009A1E64"/>
    <w:rsid w:val="009C3204"/>
    <w:rsid w:val="009C6DC3"/>
    <w:rsid w:val="009D2A52"/>
    <w:rsid w:val="009D7847"/>
    <w:rsid w:val="009F5E7E"/>
    <w:rsid w:val="009F6DBB"/>
    <w:rsid w:val="00A03695"/>
    <w:rsid w:val="00A07B67"/>
    <w:rsid w:val="00A10D1E"/>
    <w:rsid w:val="00A10D38"/>
    <w:rsid w:val="00A21908"/>
    <w:rsid w:val="00A23B41"/>
    <w:rsid w:val="00A27473"/>
    <w:rsid w:val="00A47D95"/>
    <w:rsid w:val="00A641A3"/>
    <w:rsid w:val="00A67797"/>
    <w:rsid w:val="00A77800"/>
    <w:rsid w:val="00A8068D"/>
    <w:rsid w:val="00A9685E"/>
    <w:rsid w:val="00AA2B8F"/>
    <w:rsid w:val="00AA6548"/>
    <w:rsid w:val="00AB68A2"/>
    <w:rsid w:val="00AC34FF"/>
    <w:rsid w:val="00AC736E"/>
    <w:rsid w:val="00AE60B9"/>
    <w:rsid w:val="00AE63A6"/>
    <w:rsid w:val="00AF332F"/>
    <w:rsid w:val="00AF414C"/>
    <w:rsid w:val="00B1232E"/>
    <w:rsid w:val="00B157E8"/>
    <w:rsid w:val="00B25C42"/>
    <w:rsid w:val="00B35DCA"/>
    <w:rsid w:val="00B4741D"/>
    <w:rsid w:val="00B506CC"/>
    <w:rsid w:val="00B61140"/>
    <w:rsid w:val="00B649E8"/>
    <w:rsid w:val="00B7353E"/>
    <w:rsid w:val="00B90AA4"/>
    <w:rsid w:val="00BA27D7"/>
    <w:rsid w:val="00BA2992"/>
    <w:rsid w:val="00BB3E28"/>
    <w:rsid w:val="00BC1F6A"/>
    <w:rsid w:val="00BC489C"/>
    <w:rsid w:val="00BC7501"/>
    <w:rsid w:val="00BD1A46"/>
    <w:rsid w:val="00BD5F92"/>
    <w:rsid w:val="00BD6770"/>
    <w:rsid w:val="00BE11DE"/>
    <w:rsid w:val="00BE6C1C"/>
    <w:rsid w:val="00BF6D5E"/>
    <w:rsid w:val="00C26C4A"/>
    <w:rsid w:val="00C32B09"/>
    <w:rsid w:val="00C3740F"/>
    <w:rsid w:val="00C41160"/>
    <w:rsid w:val="00C41E15"/>
    <w:rsid w:val="00C41F65"/>
    <w:rsid w:val="00C41FAA"/>
    <w:rsid w:val="00C436F4"/>
    <w:rsid w:val="00C461BA"/>
    <w:rsid w:val="00C46325"/>
    <w:rsid w:val="00C4707E"/>
    <w:rsid w:val="00C60C76"/>
    <w:rsid w:val="00C76CDE"/>
    <w:rsid w:val="00C852C9"/>
    <w:rsid w:val="00CB0D9A"/>
    <w:rsid w:val="00CB6CF3"/>
    <w:rsid w:val="00CC440E"/>
    <w:rsid w:val="00CE1535"/>
    <w:rsid w:val="00CF22F5"/>
    <w:rsid w:val="00CF4501"/>
    <w:rsid w:val="00D20C43"/>
    <w:rsid w:val="00D4529B"/>
    <w:rsid w:val="00D72602"/>
    <w:rsid w:val="00D848D3"/>
    <w:rsid w:val="00D90D5D"/>
    <w:rsid w:val="00DA1C9D"/>
    <w:rsid w:val="00DB0527"/>
    <w:rsid w:val="00DB2EB2"/>
    <w:rsid w:val="00DD31B5"/>
    <w:rsid w:val="00DD6C9A"/>
    <w:rsid w:val="00DF7DAD"/>
    <w:rsid w:val="00E00EC9"/>
    <w:rsid w:val="00E021B7"/>
    <w:rsid w:val="00E05D07"/>
    <w:rsid w:val="00E234DB"/>
    <w:rsid w:val="00E2657A"/>
    <w:rsid w:val="00E34875"/>
    <w:rsid w:val="00E439E2"/>
    <w:rsid w:val="00E50EBE"/>
    <w:rsid w:val="00E53B68"/>
    <w:rsid w:val="00E60128"/>
    <w:rsid w:val="00E8113A"/>
    <w:rsid w:val="00E81D37"/>
    <w:rsid w:val="00E83138"/>
    <w:rsid w:val="00E83687"/>
    <w:rsid w:val="00E90E06"/>
    <w:rsid w:val="00E916C2"/>
    <w:rsid w:val="00E974A6"/>
    <w:rsid w:val="00EB5896"/>
    <w:rsid w:val="00ED7F81"/>
    <w:rsid w:val="00EE720E"/>
    <w:rsid w:val="00F01B17"/>
    <w:rsid w:val="00F02C01"/>
    <w:rsid w:val="00F21A35"/>
    <w:rsid w:val="00F2650F"/>
    <w:rsid w:val="00F47BFD"/>
    <w:rsid w:val="00F51ECD"/>
    <w:rsid w:val="00F54E16"/>
    <w:rsid w:val="00F568D3"/>
    <w:rsid w:val="00F56E4B"/>
    <w:rsid w:val="00F579E5"/>
    <w:rsid w:val="00F63CEE"/>
    <w:rsid w:val="00F8492E"/>
    <w:rsid w:val="00F9418A"/>
    <w:rsid w:val="00FB2606"/>
    <w:rsid w:val="00FB6BB6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6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418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8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81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 Знак"/>
    <w:link w:val="a4"/>
    <w:rsid w:val="00E60128"/>
    <w:rPr>
      <w:sz w:val="22"/>
      <w:szCs w:val="22"/>
      <w:lang w:bidi="ar-SA"/>
    </w:rPr>
  </w:style>
  <w:style w:type="paragraph" w:styleId="a4">
    <w:name w:val="Body Text"/>
    <w:basedOn w:val="a"/>
    <w:link w:val="a3"/>
    <w:rsid w:val="00E60128"/>
    <w:pPr>
      <w:shd w:val="clear" w:color="auto" w:fill="FFFFFF"/>
      <w:spacing w:after="0" w:line="274" w:lineRule="exact"/>
      <w:jc w:val="right"/>
    </w:pPr>
    <w:rPr>
      <w:sz w:val="22"/>
      <w:lang w:eastAsia="ru-RU"/>
    </w:rPr>
  </w:style>
  <w:style w:type="paragraph" w:styleId="a5">
    <w:name w:val="Balloon Text"/>
    <w:basedOn w:val="a"/>
    <w:semiHidden/>
    <w:rsid w:val="00A036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1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6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418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8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81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 Знак"/>
    <w:link w:val="a4"/>
    <w:rsid w:val="00E60128"/>
    <w:rPr>
      <w:sz w:val="22"/>
      <w:szCs w:val="22"/>
      <w:lang w:bidi="ar-SA"/>
    </w:rPr>
  </w:style>
  <w:style w:type="paragraph" w:styleId="a4">
    <w:name w:val="Body Text"/>
    <w:basedOn w:val="a"/>
    <w:link w:val="a3"/>
    <w:rsid w:val="00E60128"/>
    <w:pPr>
      <w:shd w:val="clear" w:color="auto" w:fill="FFFFFF"/>
      <w:spacing w:after="0" w:line="274" w:lineRule="exact"/>
      <w:jc w:val="right"/>
    </w:pPr>
    <w:rPr>
      <w:sz w:val="22"/>
      <w:lang w:eastAsia="ru-RU"/>
    </w:rPr>
  </w:style>
  <w:style w:type="paragraph" w:styleId="a5">
    <w:name w:val="Balloon Text"/>
    <w:basedOn w:val="a"/>
    <w:semiHidden/>
    <w:rsid w:val="00A036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1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0E43-DA58-496C-B0EF-F4AF4E8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31</Pages>
  <Words>7167</Words>
  <Characters>40856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МОУ СОШ N109</Company>
  <LinksUpToDate>false</LinksUpToDate>
  <CharactersWithSpaces>47928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User</dc:creator>
  <cp:keywords/>
  <dc:description/>
  <cp:lastModifiedBy>Киселева Елена Валентиновна</cp:lastModifiedBy>
  <cp:revision>32</cp:revision>
  <cp:lastPrinted>2017-02-10T09:59:00Z</cp:lastPrinted>
  <dcterms:created xsi:type="dcterms:W3CDTF">2017-01-23T07:22:00Z</dcterms:created>
  <dcterms:modified xsi:type="dcterms:W3CDTF">2017-03-09T06:15:00Z</dcterms:modified>
</cp:coreProperties>
</file>