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A" w:rsidRPr="00CD1EFA" w:rsidRDefault="00EB5896" w:rsidP="00B361CA">
      <w:pPr>
        <w:pStyle w:val="ConsPlusNonformat"/>
        <w:ind w:left="4956" w:firstLine="708"/>
        <w:jc w:val="center"/>
        <w:rPr>
          <w:rFonts w:ascii="Calibri" w:hAnsi="Calibri" w:cs="Calibri"/>
          <w:shd w:val="clear" w:color="auto" w:fill="FFFFFF"/>
        </w:rPr>
      </w:pPr>
      <w:r w:rsidRPr="00CD1EFA">
        <w:rPr>
          <w:rFonts w:ascii="Calibri" w:hAnsi="Calibri" w:cs="Calibri"/>
          <w:shd w:val="clear" w:color="auto" w:fill="FFFFFF"/>
        </w:rPr>
        <w:t>УТВЕРЖДЕН</w:t>
      </w:r>
      <w:r w:rsidR="00BC4F79" w:rsidRPr="00CD1EFA">
        <w:rPr>
          <w:rFonts w:ascii="Calibri" w:hAnsi="Calibri" w:cs="Calibri"/>
          <w:shd w:val="clear" w:color="auto" w:fill="FFFFFF"/>
        </w:rPr>
        <w:t xml:space="preserve"> </w:t>
      </w:r>
    </w:p>
    <w:p w:rsidR="00EB5896" w:rsidRPr="00CD1EFA" w:rsidRDefault="007406E5" w:rsidP="006639F9">
      <w:pPr>
        <w:pStyle w:val="ConsPlusNonformat"/>
        <w:jc w:val="right"/>
        <w:rPr>
          <w:rFonts w:ascii="Calibri" w:hAnsi="Calibri" w:cs="Calibri"/>
          <w:u w:val="single"/>
        </w:rPr>
      </w:pPr>
      <w:r w:rsidRPr="00CD1EFA">
        <w:rPr>
          <w:rFonts w:ascii="Calibri" w:hAnsi="Calibri" w:cs="Calibri"/>
          <w:u w:val="single"/>
        </w:rPr>
        <w:t xml:space="preserve">Протокол № </w:t>
      </w:r>
      <w:r w:rsidR="004A0AE0" w:rsidRPr="00CD1EFA">
        <w:rPr>
          <w:rFonts w:ascii="Calibri" w:hAnsi="Calibri" w:cs="Calibri"/>
          <w:u w:val="single"/>
        </w:rPr>
        <w:t>2</w:t>
      </w:r>
      <w:r w:rsidR="00E307EA" w:rsidRPr="00CD1EFA">
        <w:rPr>
          <w:rFonts w:ascii="Calibri" w:hAnsi="Calibri" w:cs="Calibri"/>
          <w:u w:val="single"/>
        </w:rPr>
        <w:t xml:space="preserve"> от </w:t>
      </w:r>
      <w:r w:rsidR="00387171" w:rsidRPr="00CD1EFA">
        <w:rPr>
          <w:rFonts w:ascii="Calibri" w:hAnsi="Calibri" w:cs="Calibri"/>
          <w:u w:val="single"/>
        </w:rPr>
        <w:t>25</w:t>
      </w:r>
      <w:r w:rsidR="0086028D" w:rsidRPr="00CD1EFA">
        <w:rPr>
          <w:rFonts w:ascii="Calibri" w:hAnsi="Calibri" w:cs="Calibri"/>
          <w:u w:val="single"/>
        </w:rPr>
        <w:t>.01.2017</w:t>
      </w:r>
      <w:r w:rsidR="00E307EA" w:rsidRPr="00CD1EFA">
        <w:rPr>
          <w:rFonts w:ascii="Calibri" w:hAnsi="Calibri" w:cs="Calibri"/>
          <w:u w:val="single"/>
        </w:rPr>
        <w:t>г.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(номер и дата протокола заседания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наблюдательного совета муниципального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автономного учреждения</w:t>
      </w:r>
    </w:p>
    <w:p w:rsidR="00EB5896" w:rsidRPr="00CD1EFA" w:rsidRDefault="00EB5896" w:rsidP="006639F9">
      <w:pPr>
        <w:pStyle w:val="ConsPlusNonformat"/>
        <w:jc w:val="right"/>
        <w:rPr>
          <w:rFonts w:ascii="Calibri" w:hAnsi="Calibri" w:cs="Calibri"/>
        </w:rPr>
      </w:pPr>
      <w:r w:rsidRPr="00CD1EFA">
        <w:rPr>
          <w:rFonts w:ascii="Calibri" w:hAnsi="Calibri" w:cs="Calibri"/>
        </w:rPr>
        <w:t>города Перми)</w:t>
      </w:r>
    </w:p>
    <w:p w:rsidR="00EB5896" w:rsidRPr="00CD1EFA" w:rsidRDefault="00EB5896" w:rsidP="00EB5896">
      <w:pPr>
        <w:pStyle w:val="ConsPlusNonformat"/>
        <w:rPr>
          <w:rFonts w:ascii="Calibri" w:hAnsi="Calibri" w:cs="Calibri"/>
        </w:rPr>
      </w:pPr>
    </w:p>
    <w:p w:rsidR="00C014E4" w:rsidRPr="00CD1EFA" w:rsidRDefault="00C014E4" w:rsidP="00281F18">
      <w:pPr>
        <w:pStyle w:val="ConsPlusNonformat"/>
        <w:jc w:val="center"/>
        <w:rPr>
          <w:rFonts w:ascii="Calibri" w:hAnsi="Calibri" w:cs="Calibri"/>
        </w:rPr>
      </w:pPr>
    </w:p>
    <w:p w:rsidR="00EB5896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Отчет</w:t>
      </w:r>
    </w:p>
    <w:p w:rsidR="009F1AAB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о деятельности муниципального автономного учреждения</w:t>
      </w:r>
      <w:r w:rsidR="00F05E59" w:rsidRPr="00CD1EFA">
        <w:rPr>
          <w:rFonts w:ascii="Calibri" w:hAnsi="Calibri" w:cs="Calibri"/>
          <w:sz w:val="28"/>
          <w:szCs w:val="28"/>
        </w:rPr>
        <w:t xml:space="preserve"> </w:t>
      </w:r>
    </w:p>
    <w:p w:rsidR="00F05E59" w:rsidRPr="00CD1EFA" w:rsidRDefault="00F05E59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>дополнительного образования</w:t>
      </w:r>
    </w:p>
    <w:p w:rsidR="00EB5896" w:rsidRPr="00CD1EFA" w:rsidRDefault="00EB5896" w:rsidP="00281F18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 </w:t>
      </w:r>
      <w:r w:rsidR="000F0999" w:rsidRPr="00CD1EFA">
        <w:rPr>
          <w:rFonts w:ascii="Calibri" w:hAnsi="Calibri" w:cs="Calibri"/>
          <w:sz w:val="28"/>
          <w:szCs w:val="28"/>
        </w:rPr>
        <w:t>«</w:t>
      </w:r>
      <w:r w:rsidR="00B7777A" w:rsidRPr="00CD1EFA">
        <w:rPr>
          <w:rFonts w:ascii="Calibri" w:hAnsi="Calibri" w:cs="Calibri"/>
          <w:sz w:val="28"/>
          <w:szCs w:val="28"/>
        </w:rPr>
        <w:t>Станция детского и юношеского туризма и экскурсий</w:t>
      </w:r>
      <w:r w:rsidR="000F0999" w:rsidRPr="00CD1EFA">
        <w:rPr>
          <w:rFonts w:ascii="Calibri" w:hAnsi="Calibri" w:cs="Calibri"/>
          <w:sz w:val="28"/>
          <w:szCs w:val="28"/>
        </w:rPr>
        <w:t xml:space="preserve">» </w:t>
      </w:r>
      <w:r w:rsidRPr="00CD1EFA">
        <w:rPr>
          <w:rFonts w:ascii="Calibri" w:hAnsi="Calibri" w:cs="Calibri"/>
          <w:sz w:val="28"/>
          <w:szCs w:val="28"/>
        </w:rPr>
        <w:t>г</w:t>
      </w:r>
      <w:r w:rsidR="00620B60" w:rsidRPr="00CD1EFA">
        <w:rPr>
          <w:rFonts w:ascii="Calibri" w:hAnsi="Calibri" w:cs="Calibri"/>
          <w:sz w:val="28"/>
          <w:szCs w:val="28"/>
        </w:rPr>
        <w:t>.</w:t>
      </w:r>
      <w:r w:rsidR="000F0999" w:rsidRPr="00CD1EFA">
        <w:rPr>
          <w:rFonts w:ascii="Calibri" w:hAnsi="Calibri" w:cs="Calibri"/>
          <w:sz w:val="28"/>
          <w:szCs w:val="28"/>
        </w:rPr>
        <w:t>Перми</w:t>
      </w:r>
    </w:p>
    <w:p w:rsidR="00281F18" w:rsidRPr="00CD1EFA" w:rsidRDefault="00281F18" w:rsidP="00F53CF5">
      <w:pPr>
        <w:pStyle w:val="ConsPlusNonformat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             </w:t>
      </w:r>
      <w:r w:rsidR="00B7777A" w:rsidRPr="00CD1EFA">
        <w:rPr>
          <w:rFonts w:ascii="Calibri" w:hAnsi="Calibri" w:cs="Calibri"/>
          <w:sz w:val="28"/>
          <w:szCs w:val="28"/>
        </w:rPr>
        <w:t xml:space="preserve">       </w:t>
      </w:r>
    </w:p>
    <w:p w:rsidR="000F0999" w:rsidRPr="00CD1EFA" w:rsidRDefault="00EB5896" w:rsidP="00C014E4">
      <w:pPr>
        <w:pStyle w:val="ConsPlusNonformat"/>
        <w:jc w:val="center"/>
        <w:rPr>
          <w:rFonts w:ascii="Calibri" w:hAnsi="Calibri" w:cs="Calibri"/>
          <w:sz w:val="28"/>
          <w:szCs w:val="28"/>
        </w:rPr>
      </w:pPr>
      <w:r w:rsidRPr="00CD1EFA">
        <w:rPr>
          <w:rFonts w:ascii="Calibri" w:hAnsi="Calibri" w:cs="Calibri"/>
          <w:sz w:val="28"/>
          <w:szCs w:val="28"/>
        </w:rPr>
        <w:t xml:space="preserve">за период с </w:t>
      </w:r>
      <w:r w:rsidR="00281F18" w:rsidRPr="00CD1EFA">
        <w:rPr>
          <w:rFonts w:ascii="Calibri" w:hAnsi="Calibri" w:cs="Calibri"/>
          <w:sz w:val="28"/>
          <w:szCs w:val="28"/>
        </w:rPr>
        <w:t xml:space="preserve">01 </w:t>
      </w:r>
      <w:r w:rsidR="000F0999" w:rsidRPr="00CD1EFA">
        <w:rPr>
          <w:rFonts w:ascii="Calibri" w:hAnsi="Calibri" w:cs="Calibri"/>
          <w:sz w:val="28"/>
          <w:szCs w:val="28"/>
        </w:rPr>
        <w:t>января</w:t>
      </w:r>
      <w:r w:rsidRPr="00CD1EFA">
        <w:rPr>
          <w:rFonts w:ascii="Calibri" w:hAnsi="Calibri" w:cs="Calibri"/>
          <w:sz w:val="28"/>
          <w:szCs w:val="28"/>
        </w:rPr>
        <w:t xml:space="preserve"> по </w:t>
      </w:r>
      <w:r w:rsidR="00281F18" w:rsidRPr="00CD1EFA">
        <w:rPr>
          <w:rFonts w:ascii="Calibri" w:hAnsi="Calibri" w:cs="Calibri"/>
          <w:sz w:val="28"/>
          <w:szCs w:val="28"/>
        </w:rPr>
        <w:t xml:space="preserve">31 </w:t>
      </w:r>
      <w:r w:rsidR="000F0999" w:rsidRPr="00CD1EFA">
        <w:rPr>
          <w:rFonts w:ascii="Calibri" w:hAnsi="Calibri" w:cs="Calibri"/>
          <w:sz w:val="28"/>
          <w:szCs w:val="28"/>
        </w:rPr>
        <w:t>декабр</w:t>
      </w:r>
      <w:r w:rsidR="00281F18" w:rsidRPr="00CD1EFA">
        <w:rPr>
          <w:rFonts w:ascii="Calibri" w:hAnsi="Calibri" w:cs="Calibri"/>
          <w:sz w:val="28"/>
          <w:szCs w:val="28"/>
        </w:rPr>
        <w:t>я</w:t>
      </w:r>
      <w:r w:rsidR="000F0999" w:rsidRPr="00CD1EFA">
        <w:rPr>
          <w:rFonts w:ascii="Calibri" w:hAnsi="Calibri" w:cs="Calibri"/>
          <w:sz w:val="28"/>
          <w:szCs w:val="28"/>
        </w:rPr>
        <w:t xml:space="preserve"> 201</w:t>
      </w:r>
      <w:r w:rsidR="007406E5" w:rsidRPr="00CD1EFA">
        <w:rPr>
          <w:rFonts w:ascii="Calibri" w:hAnsi="Calibri" w:cs="Calibri"/>
          <w:sz w:val="28"/>
          <w:szCs w:val="28"/>
        </w:rPr>
        <w:t>6</w:t>
      </w:r>
      <w:r w:rsidR="000F0999" w:rsidRPr="00CD1EFA">
        <w:rPr>
          <w:rFonts w:ascii="Calibri" w:hAnsi="Calibri" w:cs="Calibri"/>
          <w:sz w:val="28"/>
          <w:szCs w:val="28"/>
        </w:rPr>
        <w:t xml:space="preserve"> года</w:t>
      </w:r>
    </w:p>
    <w:p w:rsidR="00C014E4" w:rsidRPr="00CD1EFA" w:rsidRDefault="00C014E4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bookmarkStart w:id="0" w:name="Par165"/>
      <w:bookmarkEnd w:id="0"/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Раздел 1. Общие сведения об учреждении</w:t>
      </w:r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" w:name="Par167"/>
      <w:bookmarkEnd w:id="1"/>
      <w:r w:rsidRPr="00CD1EFA">
        <w:rPr>
          <w:rFonts w:ascii="Calibri" w:hAnsi="Calibri" w:cs="Calibri"/>
          <w:szCs w:val="28"/>
        </w:rPr>
        <w:t>1.1. Сведения об учреждении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6"/>
        <w:gridCol w:w="5245"/>
      </w:tblGrid>
      <w:tr w:rsidR="00EB5896" w:rsidRPr="00CD1EFA" w:rsidTr="006639F9">
        <w:trPr>
          <w:tblCellSpacing w:w="5" w:type="nil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620B60" w:rsidP="00E7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униципальное автономное учреждение дополнительного образования «Станция детского и юно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шеского туризма и экскурсий» г.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Перми</w:t>
            </w:r>
          </w:p>
        </w:tc>
      </w:tr>
      <w:tr w:rsidR="00EB5896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620B60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МАУ ДО «СДЮТЭ» г.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Перми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91047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61</w:t>
            </w:r>
            <w:r w:rsidR="00620B60" w:rsidRPr="00CD1EFA">
              <w:rPr>
                <w:rFonts w:ascii="Calibri" w:hAnsi="Calibri" w:cs="Calibri"/>
              </w:rPr>
              <w:t>4065, Россия, Пермский край, г.</w:t>
            </w:r>
            <w:r w:rsidRPr="00CD1EFA">
              <w:rPr>
                <w:rFonts w:ascii="Calibri" w:hAnsi="Calibri" w:cs="Calibri"/>
              </w:rPr>
              <w:t>Пермь, улица Космонавта Беляева, дом №61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91047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61</w:t>
            </w:r>
            <w:r w:rsidR="00620B60" w:rsidRPr="00CD1EFA">
              <w:rPr>
                <w:rFonts w:ascii="Calibri" w:hAnsi="Calibri" w:cs="Calibri"/>
              </w:rPr>
              <w:t>4065, Россия, Пермский край, г.</w:t>
            </w:r>
            <w:r w:rsidRPr="00CD1EFA">
              <w:rPr>
                <w:rFonts w:ascii="Calibri" w:hAnsi="Calibri" w:cs="Calibri"/>
              </w:rPr>
              <w:t>Пермь, улица Космонавта Беляева, дом №61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D3F" w:rsidRPr="00CD1EFA" w:rsidRDefault="00B7777A" w:rsidP="006639F9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Тел/факс: (342)-223-96-92, </w:t>
            </w:r>
            <w:hyperlink r:id="rId7" w:history="1">
              <w:r w:rsidR="00E87D3F" w:rsidRPr="00CD1EFA">
                <w:rPr>
                  <w:rStyle w:val="af"/>
                  <w:rFonts w:ascii="Calibri" w:hAnsi="Calibri" w:cs="Calibri"/>
                  <w:color w:val="auto"/>
                </w:rPr>
                <w:t>permsdute@ya</w:t>
              </w:r>
              <w:r w:rsidR="00E87D3F" w:rsidRPr="00CD1EFA">
                <w:rPr>
                  <w:rStyle w:val="af"/>
                  <w:rFonts w:ascii="Calibri" w:hAnsi="Calibri" w:cs="Calibri"/>
                  <w:color w:val="auto"/>
                  <w:lang w:val="en-US"/>
                </w:rPr>
                <w:t>ndex</w:t>
              </w:r>
              <w:r w:rsidR="00E87D3F" w:rsidRPr="00CD1EFA">
                <w:rPr>
                  <w:rStyle w:val="af"/>
                  <w:rFonts w:ascii="Calibri" w:hAnsi="Calibri" w:cs="Calibri"/>
                  <w:color w:val="auto"/>
                </w:rPr>
                <w:t>.</w:t>
              </w:r>
              <w:proofErr w:type="spellStart"/>
              <w:r w:rsidR="00E87D3F" w:rsidRPr="00CD1EFA">
                <w:rPr>
                  <w:rStyle w:val="af"/>
                  <w:rFonts w:ascii="Calibri" w:hAnsi="Calibri" w:cs="Calibri"/>
                  <w:color w:val="auto"/>
                </w:rPr>
                <w:t>ru</w:t>
              </w:r>
              <w:proofErr w:type="spellEnd"/>
            </w:hyperlink>
          </w:p>
          <w:p w:rsidR="00B7777A" w:rsidRPr="00CD1EFA" w:rsidRDefault="00E87D3F" w:rsidP="006639F9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shd w:val="clear" w:color="auto" w:fill="FFFFFF"/>
              </w:rPr>
              <w:t>sdyute@obrazovanie.perm.ru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7406E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Пономарев Олег Владимирович</w:t>
            </w:r>
            <w:r w:rsidR="00B7777A" w:rsidRPr="00CD1EFA">
              <w:rPr>
                <w:rFonts w:ascii="Calibri" w:hAnsi="Calibri" w:cs="Calibri"/>
                <w:sz w:val="20"/>
                <w:szCs w:val="20"/>
              </w:rPr>
              <w:t>, тел. 8(342) 223-96-92</w:t>
            </w:r>
          </w:p>
        </w:tc>
      </w:tr>
      <w:tr w:rsidR="00B7777A" w:rsidRPr="00CD1EFA" w:rsidTr="006639F9">
        <w:trPr>
          <w:trHeight w:val="400"/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Серия 59 № 004398171 от 13.02.2012, срок действия бессрочно</w:t>
            </w:r>
          </w:p>
        </w:tc>
      </w:tr>
      <w:tr w:rsidR="00B7777A" w:rsidRPr="00CD1EFA" w:rsidTr="006639F9">
        <w:trPr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Серия </w:t>
            </w:r>
            <w:r w:rsidR="00F05E59" w:rsidRPr="00CD1EFA">
              <w:rPr>
                <w:rFonts w:ascii="Calibri" w:hAnsi="Calibri" w:cs="Calibri"/>
                <w:sz w:val="20"/>
                <w:szCs w:val="20"/>
              </w:rPr>
              <w:t>59Л01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№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 xml:space="preserve"> 0002663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>21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76B8" w:rsidRPr="00CD1EFA">
              <w:rPr>
                <w:rFonts w:ascii="Calibri" w:hAnsi="Calibri" w:cs="Calibri"/>
                <w:sz w:val="20"/>
                <w:szCs w:val="20"/>
              </w:rPr>
              <w:t>декабря 2015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г., </w:t>
            </w:r>
            <w:r w:rsidR="00F05E59" w:rsidRPr="00CD1EFA">
              <w:rPr>
                <w:rFonts w:ascii="Calibri" w:hAnsi="Calibri" w:cs="Calibri"/>
                <w:sz w:val="20"/>
                <w:szCs w:val="20"/>
              </w:rPr>
              <w:t>бессрочно</w:t>
            </w:r>
          </w:p>
        </w:tc>
      </w:tr>
      <w:tr w:rsidR="00B7777A" w:rsidRPr="00CD1EFA" w:rsidTr="006639F9">
        <w:trPr>
          <w:trHeight w:val="400"/>
          <w:tblCellSpacing w:w="5" w:type="nil"/>
        </w:trPr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B7777A" w:rsidRPr="00CD1EFA" w:rsidRDefault="00B7777A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77A" w:rsidRPr="00CD1EFA" w:rsidRDefault="00B7777A" w:rsidP="0028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ДД 003047,16 июня 2010, 20 апреля,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1EFA">
                <w:rPr>
                  <w:rFonts w:ascii="Calibri" w:hAnsi="Calibri" w:cs="Calibri"/>
                  <w:sz w:val="20"/>
                  <w:szCs w:val="20"/>
                </w:rPr>
                <w:t>2015 г</w:t>
              </w:r>
            </w:smartTag>
            <w:r w:rsidRPr="00CD1E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2" w:name="Par191"/>
      <w:bookmarkEnd w:id="2"/>
      <w:r w:rsidRPr="00CD1EFA">
        <w:rPr>
          <w:rFonts w:ascii="Calibri" w:hAnsi="Calibri" w:cs="Calibri"/>
          <w:szCs w:val="28"/>
        </w:rPr>
        <w:t>1.2. Состав наблюдательного совета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50"/>
        <w:gridCol w:w="3226"/>
        <w:gridCol w:w="2414"/>
        <w:gridCol w:w="1291"/>
      </w:tblGrid>
      <w:tr w:rsidR="004B58C1" w:rsidRPr="00CD1EFA" w:rsidTr="006639F9">
        <w:tc>
          <w:tcPr>
            <w:tcW w:w="398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1EFA">
              <w:rPr>
                <w:rFonts w:ascii="Calibri" w:hAnsi="Calibri" w:cs="Calibri"/>
                <w:sz w:val="20"/>
                <w:szCs w:val="20"/>
              </w:rPr>
              <w:t>Фамилия,имя</w:t>
            </w:r>
            <w:proofErr w:type="spell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 ,отчество</w:t>
            </w:r>
          </w:p>
        </w:tc>
        <w:tc>
          <w:tcPr>
            <w:tcW w:w="3226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  <w:tc>
          <w:tcPr>
            <w:tcW w:w="2414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Правовой акт о назначении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членов наблюдательного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совета (вид, дата, N,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наименование)</w:t>
            </w:r>
          </w:p>
        </w:tc>
        <w:tc>
          <w:tcPr>
            <w:tcW w:w="1291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Срок   </w:t>
            </w:r>
          </w:p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полномочий</w:t>
            </w:r>
          </w:p>
        </w:tc>
      </w:tr>
      <w:tr w:rsidR="004B58C1" w:rsidRPr="00CD1EFA" w:rsidTr="006639F9">
        <w:tc>
          <w:tcPr>
            <w:tcW w:w="398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DC5208" w:rsidRPr="00CD1EFA" w:rsidRDefault="00DC5208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B58C1" w:rsidRPr="00CD1EFA" w:rsidTr="006639F9">
        <w:tc>
          <w:tcPr>
            <w:tcW w:w="398" w:type="dxa"/>
            <w:shd w:val="clear" w:color="auto" w:fill="auto"/>
          </w:tcPr>
          <w:p w:rsidR="009A496F" w:rsidRPr="00CD1EFA" w:rsidRDefault="004B58C1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9A496F" w:rsidRPr="00CD1EFA" w:rsidRDefault="009A496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1EFA">
              <w:rPr>
                <w:rFonts w:ascii="Calibri" w:hAnsi="Calibri" w:cs="Calibri"/>
                <w:sz w:val="20"/>
                <w:szCs w:val="20"/>
              </w:rPr>
              <w:t>Брезгин</w:t>
            </w:r>
            <w:proofErr w:type="spell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226" w:type="dxa"/>
            <w:shd w:val="clear" w:color="auto" w:fill="auto"/>
          </w:tcPr>
          <w:p w:rsidR="009A496F" w:rsidRPr="00CD1EFA" w:rsidRDefault="004B58C1" w:rsidP="00E75066">
            <w:pPr>
              <w:pStyle w:val="ConsPlusCell"/>
              <w:widowControl/>
              <w:spacing w:line="276" w:lineRule="auto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9A496F" w:rsidRPr="00CD1EFA" w:rsidRDefault="00E81A98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.С</w:t>
            </w:r>
            <w:proofErr w:type="gram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9A496F" w:rsidRPr="00CD1EFA" w:rsidRDefault="000C72CE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 w:rsidR="00E81A98"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  <w:tr w:rsidR="004B58C1" w:rsidRPr="00CD1EFA" w:rsidTr="006639F9">
        <w:tc>
          <w:tcPr>
            <w:tcW w:w="398" w:type="dxa"/>
            <w:shd w:val="clear" w:color="auto" w:fill="auto"/>
          </w:tcPr>
          <w:p w:rsidR="00593031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593031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Некрасова Екатерина Владиславовна</w:t>
            </w:r>
          </w:p>
        </w:tc>
        <w:tc>
          <w:tcPr>
            <w:tcW w:w="3226" w:type="dxa"/>
            <w:shd w:val="clear" w:color="auto" w:fill="auto"/>
          </w:tcPr>
          <w:p w:rsidR="00593031" w:rsidRPr="00CD1EFA" w:rsidRDefault="00593031" w:rsidP="004B58C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органа местного самоуправления в лице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 xml:space="preserve">учредителя- департамента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lastRenderedPageBreak/>
              <w:t>образования администрации города Перми</w:t>
            </w:r>
          </w:p>
        </w:tc>
        <w:tc>
          <w:tcPr>
            <w:tcW w:w="2414" w:type="dxa"/>
            <w:shd w:val="clear" w:color="auto" w:fill="auto"/>
          </w:tcPr>
          <w:p w:rsidR="00593031" w:rsidRPr="00CD1EFA" w:rsidRDefault="00E81A98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.С</w:t>
            </w:r>
            <w:proofErr w:type="gram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593031" w:rsidRPr="00CD1EFA" w:rsidRDefault="00E81A98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  <w:tr w:rsidR="004B58C1" w:rsidRPr="00CD1EFA" w:rsidTr="006639F9">
        <w:tc>
          <w:tcPr>
            <w:tcW w:w="398" w:type="dxa"/>
            <w:shd w:val="clear" w:color="auto" w:fill="auto"/>
          </w:tcPr>
          <w:p w:rsidR="00BE6C1B" w:rsidRPr="00CD1EFA" w:rsidRDefault="007D0059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0" w:type="dxa"/>
            <w:shd w:val="clear" w:color="auto" w:fill="auto"/>
          </w:tcPr>
          <w:p w:rsidR="00BE6C1B" w:rsidRPr="00CD1EFA" w:rsidRDefault="004B58C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Пермяков Константин Сергеевич</w:t>
            </w:r>
          </w:p>
        </w:tc>
        <w:tc>
          <w:tcPr>
            <w:tcW w:w="3226" w:type="dxa"/>
            <w:shd w:val="clear" w:color="auto" w:fill="auto"/>
          </w:tcPr>
          <w:p w:rsidR="00BE6C1B" w:rsidRPr="00CD1EFA" w:rsidRDefault="00BE6C1B" w:rsidP="004B58C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BE6C1B" w:rsidRPr="00CD1EFA" w:rsidRDefault="00E81A98" w:rsidP="00E81A98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 w:rsidR="004B58C1"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BE6C1B" w:rsidRPr="00CD1EFA" w:rsidRDefault="00E81A98" w:rsidP="00645785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  <w:tr w:rsidR="004B58C1" w:rsidRPr="00CD1EFA" w:rsidTr="006639F9">
        <w:tc>
          <w:tcPr>
            <w:tcW w:w="398" w:type="dxa"/>
            <w:shd w:val="clear" w:color="auto" w:fill="auto"/>
          </w:tcPr>
          <w:p w:rsidR="009A496F" w:rsidRPr="00CD1EFA" w:rsidRDefault="007D0059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9A496F" w:rsidRPr="00CD1EFA" w:rsidRDefault="009A496F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Харитонова Екатерина Юрьевна</w:t>
            </w:r>
          </w:p>
        </w:tc>
        <w:tc>
          <w:tcPr>
            <w:tcW w:w="3226" w:type="dxa"/>
            <w:shd w:val="clear" w:color="auto" w:fill="auto"/>
          </w:tcPr>
          <w:p w:rsidR="009A496F" w:rsidRPr="00CD1EFA" w:rsidRDefault="009A496F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Представитель </w:t>
            </w:r>
            <w:r w:rsidR="004B58C1" w:rsidRPr="00CD1EFA">
              <w:rPr>
                <w:rFonts w:ascii="Calibri" w:hAnsi="Calibri" w:cs="Calibri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9A496F" w:rsidRPr="00CD1EFA" w:rsidRDefault="00E81A98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.С</w:t>
            </w:r>
            <w:proofErr w:type="gram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9A496F" w:rsidRPr="00CD1EFA" w:rsidRDefault="00E81A98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  <w:tr w:rsidR="003F5404" w:rsidRPr="00CD1EFA" w:rsidTr="006639F9">
        <w:tc>
          <w:tcPr>
            <w:tcW w:w="398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Япаева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3226" w:type="dxa"/>
            <w:shd w:val="clear" w:color="auto" w:fill="auto"/>
          </w:tcPr>
          <w:p w:rsidR="003F5404" w:rsidRPr="00CD1EFA" w:rsidRDefault="003F5404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414" w:type="dxa"/>
            <w:shd w:val="clear" w:color="auto" w:fill="auto"/>
          </w:tcPr>
          <w:p w:rsidR="003F5404" w:rsidRPr="00CD1EFA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.С</w:t>
            </w:r>
            <w:proofErr w:type="gram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3F5404" w:rsidRPr="00CD1EFA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  <w:tr w:rsidR="003F5404" w:rsidRPr="00CD1EFA" w:rsidTr="006639F9">
        <w:tc>
          <w:tcPr>
            <w:tcW w:w="398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3F5404" w:rsidRPr="00CD1EFA" w:rsidRDefault="003F5404" w:rsidP="002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Москова Оксана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Сргеевна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3F5404" w:rsidRPr="00CD1EFA" w:rsidRDefault="003F5404" w:rsidP="004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4" w:type="dxa"/>
            <w:shd w:val="clear" w:color="auto" w:fill="auto"/>
          </w:tcPr>
          <w:p w:rsidR="003F5404" w:rsidRPr="00CD1EFA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Приказ начальника департаме</w:t>
            </w:r>
            <w:r>
              <w:rPr>
                <w:rFonts w:ascii="Calibri" w:hAnsi="Calibri" w:cs="Calibri"/>
                <w:sz w:val="20"/>
                <w:szCs w:val="20"/>
              </w:rPr>
              <w:t>нта образования СЭД-08-01-09-440 от 21.04.2012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(в ред. от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10.03.2016 г</w:t>
            </w:r>
            <w:proofErr w:type="gramStart"/>
            <w:r w:rsidRPr="00CD1EFA">
              <w:rPr>
                <w:rFonts w:ascii="Calibri" w:hAnsi="Calibri" w:cs="Calibri"/>
                <w:sz w:val="20"/>
                <w:szCs w:val="20"/>
              </w:rPr>
              <w:t>.С</w:t>
            </w:r>
            <w:proofErr w:type="gramEnd"/>
            <w:r w:rsidRPr="00CD1EFA">
              <w:rPr>
                <w:rFonts w:ascii="Calibri" w:hAnsi="Calibri" w:cs="Calibri"/>
                <w:sz w:val="20"/>
                <w:szCs w:val="20"/>
              </w:rPr>
              <w:t xml:space="preserve">ЭД-08-01-09-315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3F5404" w:rsidRPr="00CD1EFA" w:rsidRDefault="003F5404" w:rsidP="0020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sz w:val="20"/>
                <w:szCs w:val="20"/>
              </w:rPr>
              <w:t>22.04.2017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014E4" w:rsidRPr="00CD1EFA" w:rsidRDefault="00C014E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bookmarkStart w:id="3" w:name="Par204"/>
      <w:bookmarkEnd w:id="3"/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1.3. Виды деятельности, осуществляемые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8"/>
        <w:gridCol w:w="2835"/>
        <w:gridCol w:w="2410"/>
      </w:tblGrid>
      <w:tr w:rsidR="008D1DDF" w:rsidRPr="00CD1EFA" w:rsidTr="00E75066">
        <w:trPr>
          <w:trHeight w:val="107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75066" w:rsidP="00E7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60128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F0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E60128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3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4      </w:t>
            </w:r>
          </w:p>
        </w:tc>
      </w:tr>
      <w:tr w:rsidR="008D1DDF" w:rsidRPr="00CD1EFA" w:rsidTr="00E750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31" w:rsidRPr="00CD1EFA" w:rsidRDefault="00593031" w:rsidP="005930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DDF" w:rsidRPr="00CD1EFA" w:rsidTr="00E307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Основные виды деятельности: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D1EFA"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реализация дополнительных общеразвивающих программ и дополнительных программ неспортивной направленности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</w:t>
            </w:r>
          </w:p>
        </w:tc>
      </w:tr>
      <w:tr w:rsidR="008D1DDF" w:rsidRPr="00CD1EFA" w:rsidTr="00E307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Виды деятельности, не являющиеся основными: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1EFA">
              <w:rPr>
                <w:rFonts w:ascii="Calibri" w:hAnsi="Calibri" w:cs="Calibri"/>
                <w:bCs/>
                <w:sz w:val="20"/>
                <w:szCs w:val="20"/>
              </w:rPr>
              <w:t>проведение мероприятий в сфере образования;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1EFA">
              <w:rPr>
                <w:rFonts w:ascii="Calibri" w:hAnsi="Calibri" w:cs="Calibri"/>
                <w:bCs/>
                <w:sz w:val="20"/>
                <w:szCs w:val="20"/>
              </w:rPr>
              <w:t>-организация отдыха детей в лагере досуга и отдыха.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-осуществляет приносящую доход деятельность, предусмотренную настоящим Уставом: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-оказывает платные образовательные услуги по направлениям согласно Положению об оказании платных образовательных услуг и ежегодно утвержденным перечнем;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Федеральными законами РФ и нормативно-правовыми актами органов местного самоуправления города Перми;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-осуществляет организацию отдыха детей в лагере досуга и отдыха.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г.</w:t>
            </w:r>
          </w:p>
          <w:p w:rsidR="008D1DDF" w:rsidRPr="00CD1EFA" w:rsidRDefault="008D1DDF" w:rsidP="008D1D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23.10.2014 № СЭД-08-01-26-338;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 xml:space="preserve">Лицензия 59Л01 № 0001183, 14 апреля 2014 г., действует бессрочно 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  <w:r w:rsidRPr="00CD1EFA">
              <w:rPr>
                <w:rFonts w:ascii="Calibri" w:hAnsi="Calibri" w:cs="Calibri"/>
              </w:rPr>
              <w:t>Свидетельство об аккредитации ДД № 003047 от 16.06.2010 г., срок действия до 20.04.2015 г.</w:t>
            </w:r>
          </w:p>
          <w:p w:rsidR="008D1DDF" w:rsidRPr="00CD1EFA" w:rsidRDefault="008D1DDF" w:rsidP="008D1DDF">
            <w:pPr>
              <w:pStyle w:val="ConsPlusCell"/>
              <w:rPr>
                <w:rFonts w:ascii="Calibri" w:hAnsi="Calibri" w:cs="Calibri"/>
              </w:rPr>
            </w:pP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4" w:name="Par228"/>
      <w:bookmarkEnd w:id="4"/>
      <w:r w:rsidRPr="00CD1EFA">
        <w:rPr>
          <w:rFonts w:ascii="Calibri" w:hAnsi="Calibri" w:cs="Calibri"/>
          <w:szCs w:val="28"/>
        </w:rPr>
        <w:t>1.4. Функции, осуществляемые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EB5896" w:rsidRPr="00CD1EF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Количество штатных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Доля бюджета учреждения,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расходующаяся на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осуществление функций, %</w:t>
            </w:r>
          </w:p>
        </w:tc>
      </w:tr>
      <w:tr w:rsidR="00E60128" w:rsidRPr="00CD1EF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28" w:rsidRPr="00CD1EFA" w:rsidRDefault="00E60128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EB5896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B95FD8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18,29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59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19,44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97,4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532794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</w:tr>
      <w:tr w:rsidR="00B95FD8" w:rsidRPr="00CD1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532794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5" w:name="Par244"/>
      <w:bookmarkEnd w:id="5"/>
      <w:r w:rsidRPr="00CD1EFA">
        <w:rPr>
          <w:rFonts w:ascii="Calibri" w:hAnsi="Calibri" w:cs="Calibri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05"/>
        <w:gridCol w:w="1335"/>
        <w:gridCol w:w="1320"/>
        <w:gridCol w:w="1320"/>
      </w:tblGrid>
      <w:tr w:rsidR="002B3C97" w:rsidRPr="00CD1EFA" w:rsidTr="0084376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Наименование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9B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Год </w:t>
            </w:r>
            <w:r w:rsidR="000926CC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Год </w:t>
            </w:r>
            <w:r w:rsidR="007406E5" w:rsidRPr="00CD1EFA">
              <w:rPr>
                <w:rFonts w:ascii="Calibri" w:hAnsi="Calibri" w:cs="Calibri"/>
                <w:sz w:val="20"/>
                <w:szCs w:val="20"/>
              </w:rPr>
              <w:t>2016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2B3C97" w:rsidRPr="00CD1EFA" w:rsidTr="0084376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периода 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на конец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на начало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на конец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периода </w:t>
            </w:r>
          </w:p>
        </w:tc>
      </w:tr>
      <w:tr w:rsidR="002B3C97" w:rsidRPr="00CD1EFA" w:rsidTr="008437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2B3C97" w:rsidRPr="00CD1EFA" w:rsidTr="008437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Количество штатных</w:t>
            </w:r>
          </w:p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штук  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19,19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18,79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DF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18,79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19,94</w:t>
            </w:r>
          </w:p>
        </w:tc>
      </w:tr>
      <w:tr w:rsidR="002B3C97" w:rsidRPr="00CD1EFA" w:rsidTr="008437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9B255B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7406E5" w:rsidP="005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2B3C97" w:rsidRPr="00CD1EFA" w:rsidTr="008437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Квалификация         </w:t>
            </w:r>
          </w:p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DF5F3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человек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Высшее образование и стаж работы до 3-х лет- 2 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B95FD8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442B97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лет- 14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84376F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</w:t>
            </w:r>
            <w:r w:rsidR="0084376F" w:rsidRPr="00CD1EFA">
              <w:rPr>
                <w:rFonts w:ascii="Calibri" w:hAnsi="Calibri" w:cs="Calibri"/>
                <w:sz w:val="20"/>
                <w:szCs w:val="20"/>
              </w:rPr>
              <w:t>ния и стаж работы до 3 лет-0</w:t>
            </w:r>
          </w:p>
          <w:p w:rsidR="0084376F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84376F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</w:t>
            </w:r>
            <w:r w:rsidR="00442B97"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-0</w:t>
            </w:r>
          </w:p>
          <w:p w:rsidR="0084376F" w:rsidRPr="00CD1EFA" w:rsidRDefault="0084376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442B97" w:rsidRPr="00CD1EFA" w:rsidRDefault="00442B9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более 20 лет </w:t>
            </w:r>
            <w:r w:rsidR="0084376F" w:rsidRPr="00CD1EFA">
              <w:rPr>
                <w:rFonts w:ascii="Calibri" w:hAnsi="Calibri" w:cs="Calibri"/>
                <w:sz w:val="20"/>
                <w:szCs w:val="20"/>
              </w:rPr>
              <w:t>-0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Высшее образование и стаж работы до 3-х лет- 3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лет-3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лет- 14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-2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лет-2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B95FD8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Высшее образование и стаж работы до 3-х лет- 2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лет- 14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B95FD8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Высшее образов</w:t>
            </w:r>
            <w:r w:rsidR="00A049A4">
              <w:rPr>
                <w:rFonts w:ascii="Calibri" w:hAnsi="Calibri" w:cs="Calibri"/>
                <w:sz w:val="20"/>
                <w:szCs w:val="20"/>
              </w:rPr>
              <w:t>ание и стаж работы до 3-х лет- 2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8 до 14 лет-2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20-2</w:t>
            </w:r>
          </w:p>
          <w:p w:rsidR="0084376F" w:rsidRPr="00CD1EFA" w:rsidRDefault="00A049A4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более 20 лет- 15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Среднее специализированное образование и стаж работы до 3 лет 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 14 до 20 лет-0   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Среднее образование и стаж работы до 3 лет-0 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лет-1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без образования и стаж работы до 3 лет-0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3 до 8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8 до 14 лет -0</w:t>
            </w:r>
          </w:p>
          <w:p w:rsidR="0084376F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 14 до 20 лет-0</w:t>
            </w:r>
          </w:p>
          <w:p w:rsidR="00B95FD8" w:rsidRPr="00CD1EFA" w:rsidRDefault="0084376F" w:rsidP="008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более 20 лет -0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6" w:name="Par268"/>
      <w:bookmarkEnd w:id="6"/>
      <w:r w:rsidRPr="00CD1EFA">
        <w:rPr>
          <w:rFonts w:ascii="Calibri" w:hAnsi="Calibri" w:cs="Calibri"/>
          <w:szCs w:val="28"/>
        </w:rPr>
        <w:t xml:space="preserve">1.6. Информация о среднегодовой численности и средней заработной </w:t>
      </w:r>
      <w:r w:rsidRPr="00CD1EFA">
        <w:rPr>
          <w:rFonts w:ascii="Calibri" w:hAnsi="Calibri" w:cs="Calibri"/>
          <w:szCs w:val="28"/>
        </w:rPr>
        <w:lastRenderedPageBreak/>
        <w:t>плате работников учреждения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5796"/>
        <w:gridCol w:w="1047"/>
        <w:gridCol w:w="1086"/>
        <w:gridCol w:w="1182"/>
      </w:tblGrid>
      <w:tr w:rsidR="00EB5896" w:rsidRPr="00CD1EFA" w:rsidTr="006639F9">
        <w:trPr>
          <w:trHeight w:val="471"/>
          <w:tblCellSpacing w:w="5" w:type="nil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8D77FA" w:rsidRPr="00CD1EFA">
              <w:rPr>
                <w:rFonts w:ascii="Calibri" w:hAnsi="Calibri" w:cs="Calibri"/>
                <w:sz w:val="20"/>
                <w:szCs w:val="20"/>
              </w:rPr>
              <w:t>20</w:t>
            </w: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8D77F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B5896" w:rsidRPr="00CD1EFA" w:rsidTr="006639F9">
        <w:trPr>
          <w:trHeight w:val="228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</w:tr>
      <w:tr w:rsidR="00B95FD8" w:rsidRPr="00CD1EFA" w:rsidTr="006639F9">
        <w:trPr>
          <w:trHeight w:val="40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человек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</w:tr>
      <w:tr w:rsidR="00B95FD8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FD8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  <w:r w:rsidRPr="00CD1EFA">
              <w:rPr>
                <w:rFonts w:ascii="Calibri" w:hAnsi="Calibri" w:cs="Calibri"/>
                <w:szCs w:val="28"/>
              </w:rPr>
              <w:t>1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человек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FD8" w:rsidRPr="00CD1EFA" w:rsidTr="00F53CF5">
        <w:trPr>
          <w:trHeight w:val="125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B95FD8" w:rsidRPr="00CD1EFA" w:rsidTr="00F53CF5">
        <w:trPr>
          <w:trHeight w:val="106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FD8" w:rsidRPr="00CD1EFA" w:rsidTr="00F53CF5">
        <w:trPr>
          <w:trHeight w:val="71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5FD8" w:rsidRPr="00CD1EFA" w:rsidTr="00F53CF5">
        <w:trPr>
          <w:trHeight w:val="220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</w:tr>
      <w:tr w:rsidR="00B95FD8" w:rsidRPr="00CD1EFA" w:rsidTr="00F53CF5">
        <w:trPr>
          <w:trHeight w:val="15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FD8" w:rsidRPr="00CD1EFA" w:rsidTr="00F53CF5">
        <w:trPr>
          <w:trHeight w:val="205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5FD8" w:rsidRPr="00CD1EFA" w:rsidTr="006639F9">
        <w:trPr>
          <w:trHeight w:val="532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FD8" w:rsidRPr="00CD1EFA" w:rsidRDefault="00B95FD8" w:rsidP="00653B0B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B95FD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2B3C97" w:rsidP="008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FD8" w:rsidRPr="00CD1EFA" w:rsidRDefault="000B6E9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</w:tr>
      <w:tr w:rsidR="0060576C" w:rsidRPr="00CD1EFA" w:rsidTr="006639F9">
        <w:trPr>
          <w:trHeight w:val="456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42202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213E2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30004,9</w:t>
            </w:r>
          </w:p>
        </w:tc>
      </w:tr>
      <w:tr w:rsidR="0060576C" w:rsidRPr="00CD1EFA" w:rsidTr="006639F9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76C" w:rsidRPr="00CD1EFA" w:rsidTr="00F53CF5">
        <w:trPr>
          <w:trHeight w:val="33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76C" w:rsidRPr="00CD1EFA" w:rsidTr="00F53CF5">
        <w:trPr>
          <w:trHeight w:val="1240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33925,86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53279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33172,5</w:t>
            </w:r>
          </w:p>
        </w:tc>
      </w:tr>
      <w:tr w:rsidR="0060576C" w:rsidRPr="00CD1EFA" w:rsidTr="00F53CF5">
        <w:trPr>
          <w:trHeight w:val="106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A6624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0576C" w:rsidRPr="00CD1EFA" w:rsidTr="00F53CF5">
        <w:trPr>
          <w:trHeight w:val="714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A6624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0576C" w:rsidRPr="00CD1EFA" w:rsidTr="00F53CF5">
        <w:trPr>
          <w:trHeight w:val="517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29644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532794" w:rsidP="00C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36220,02</w:t>
            </w:r>
          </w:p>
        </w:tc>
      </w:tr>
      <w:tr w:rsidR="0060576C" w:rsidRPr="00CD1EFA" w:rsidTr="00F53CF5">
        <w:trPr>
          <w:trHeight w:val="397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53279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0576C" w:rsidRPr="00CD1EFA" w:rsidTr="00F53CF5">
        <w:trPr>
          <w:trHeight w:val="348"/>
          <w:tblCellSpacing w:w="5" w:type="nil"/>
        </w:trPr>
        <w:tc>
          <w:tcPr>
            <w:tcW w:w="603" w:type="dxa"/>
            <w:tcBorders>
              <w:left w:val="single" w:sz="8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28985,18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53279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0576C" w:rsidRPr="00CD1EFA" w:rsidTr="00F53CF5">
        <w:trPr>
          <w:trHeight w:val="284"/>
          <w:tblCellSpacing w:w="5" w:type="nil"/>
        </w:trPr>
        <w:tc>
          <w:tcPr>
            <w:tcW w:w="60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C" w:rsidRPr="00CD1EFA" w:rsidRDefault="0060576C" w:rsidP="0060576C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Рабочие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60576C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2B3C97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15611,11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C" w:rsidRPr="00CD1EFA" w:rsidRDefault="00532794" w:rsidP="0060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11758</w:t>
            </w:r>
            <w:r w:rsidR="00213E24">
              <w:rPr>
                <w:rFonts w:ascii="Calibri" w:hAnsi="Calibri" w:cs="Calibri"/>
                <w:sz w:val="20"/>
                <w:szCs w:val="20"/>
              </w:rPr>
              <w:t>,71</w:t>
            </w:r>
          </w:p>
        </w:tc>
      </w:tr>
    </w:tbl>
    <w:p w:rsidR="00F53CF5" w:rsidRPr="00CD1EFA" w:rsidRDefault="00F53CF5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7" w:name="Par292"/>
      <w:bookmarkEnd w:id="7"/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F1AAB" w:rsidRPr="00CD1EFA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120"/>
        <w:gridCol w:w="1320"/>
        <w:gridCol w:w="1320"/>
        <w:gridCol w:w="1680"/>
      </w:tblGrid>
      <w:tr w:rsidR="004978F6" w:rsidRPr="00CD1EFA" w:rsidTr="008224E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Объем услуг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обеспечения, тыс. руб.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8224EA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8224EA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B9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6      </w:t>
            </w:r>
          </w:p>
        </w:tc>
      </w:tr>
      <w:tr w:rsidR="004978F6" w:rsidRPr="00CD1EFA" w:rsidTr="0082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DF5F3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DF5F37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896" w:rsidRPr="00CD1EFA" w:rsidRDefault="00EB5896" w:rsidP="00EB58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8" w:name="Par333"/>
      <w:bookmarkEnd w:id="8"/>
      <w:r w:rsidRPr="00CD1EFA">
        <w:rPr>
          <w:rFonts w:ascii="Calibri" w:hAnsi="Calibri" w:cs="Calibri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718"/>
        <w:gridCol w:w="1440"/>
        <w:gridCol w:w="1560"/>
      </w:tblGrid>
      <w:tr w:rsidR="003016DB" w:rsidRPr="00CD1EFA" w:rsidTr="00BA5786">
        <w:trPr>
          <w:trHeight w:val="60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Наименование программ с указанием нормативного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CD1EFA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обеспечения, тыс. руб.</w:t>
            </w:r>
          </w:p>
        </w:tc>
      </w:tr>
      <w:tr w:rsidR="003016DB" w:rsidRPr="00CD1EFA" w:rsidTr="00BA5786">
        <w:trPr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год </w:t>
            </w:r>
            <w:r w:rsidR="008224E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3016DB" w:rsidRPr="00CD1EFA" w:rsidTr="00BA5786">
        <w:trPr>
          <w:trHeight w:val="168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4     </w:t>
            </w:r>
          </w:p>
        </w:tc>
      </w:tr>
      <w:tr w:rsidR="003016DB" w:rsidRPr="00CD1EFA" w:rsidTr="00BA5786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04888" w:rsidP="0010488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Постановление Администрации города Перми от </w:t>
            </w:r>
            <w:r w:rsidR="00213E24">
              <w:rPr>
                <w:rFonts w:ascii="Calibri" w:hAnsi="Calibri" w:cs="Calibri"/>
                <w:sz w:val="18"/>
                <w:szCs w:val="18"/>
              </w:rPr>
              <w:t>20.10.2015 № 835</w:t>
            </w:r>
            <w:r w:rsidRPr="00CD1EFA">
              <w:rPr>
                <w:rFonts w:ascii="Calibri" w:hAnsi="Calibri" w:cs="Calibri"/>
                <w:sz w:val="18"/>
                <w:szCs w:val="18"/>
              </w:rPr>
              <w:t xml:space="preserve">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04888" w:rsidP="008B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107,0</w:t>
            </w:r>
          </w:p>
        </w:tc>
      </w:tr>
      <w:tr w:rsidR="003016DB" w:rsidRPr="00CD1EFA" w:rsidTr="00BA5786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C239E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471AD0" w:rsidP="004C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D1EFA">
              <w:rPr>
                <w:rFonts w:ascii="Calibri" w:hAnsi="Calibri"/>
                <w:sz w:val="18"/>
                <w:szCs w:val="18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C77B80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213E24" w:rsidRDefault="00213E24" w:rsidP="00BA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6009,81</w:t>
            </w:r>
          </w:p>
        </w:tc>
      </w:tr>
      <w:tr w:rsidR="003016DB" w:rsidRPr="00CD1EFA" w:rsidTr="00BA5786">
        <w:trPr>
          <w:trHeight w:val="125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C239E5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C77B80" w:rsidP="00C77B80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C77B80" w:rsidRPr="00CD1EFA" w:rsidRDefault="00C77B80" w:rsidP="004C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2B3C97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5511,8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B80" w:rsidRPr="00CD1EFA" w:rsidRDefault="00C77B80" w:rsidP="008B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DB" w:rsidRPr="00CD1EFA" w:rsidTr="00BA5786">
        <w:trPr>
          <w:trHeight w:val="125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786" w:rsidRPr="00CD1EFA" w:rsidRDefault="00BA578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786" w:rsidRPr="00CD1EFA" w:rsidRDefault="00BA5786" w:rsidP="00C77B8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D1EFA">
              <w:rPr>
                <w:rFonts w:ascii="Calibri" w:hAnsi="Calibri"/>
                <w:sz w:val="18"/>
                <w:szCs w:val="18"/>
              </w:rPr>
              <w:t>Постановление администрации города Перми от 16 октября 2014 г. № 723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786" w:rsidRPr="00CD1EFA" w:rsidRDefault="00BA5786" w:rsidP="00D8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68,3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786" w:rsidRPr="00CD1EFA" w:rsidRDefault="00BA5786" w:rsidP="008B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9" w:name="Par351"/>
      <w:bookmarkEnd w:id="9"/>
      <w:r w:rsidRPr="00CD1EFA">
        <w:rPr>
          <w:rFonts w:ascii="Calibri" w:hAnsi="Calibri" w:cs="Calibri"/>
          <w:szCs w:val="28"/>
        </w:rPr>
        <w:t>1.9. Перечень услуг (работ), оказываемых учреждением</w:t>
      </w:r>
    </w:p>
    <w:p w:rsidR="00094EAB" w:rsidRPr="00CD1EFA" w:rsidRDefault="00094E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1080"/>
        <w:gridCol w:w="904"/>
        <w:gridCol w:w="1701"/>
      </w:tblGrid>
      <w:tr w:rsidR="00CD1EFA" w:rsidRPr="00CD1EF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1B01FB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</w:p>
          <w:p w:rsidR="001B01FB" w:rsidRPr="00CD1EFA" w:rsidRDefault="001B01FB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2B3C97"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Категория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потребителей</w:t>
            </w:r>
          </w:p>
        </w:tc>
      </w:tr>
      <w:tr w:rsidR="00CD1EFA" w:rsidRPr="00CD1EFA" w:rsidTr="006639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5      </w:t>
            </w:r>
          </w:p>
        </w:tc>
      </w:tr>
      <w:tr w:rsidR="00CD1EFA" w:rsidRPr="00CD1EFA" w:rsidTr="008A6E9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Муниципальные услуги (работы), оказываемые</w:t>
            </w:r>
          </w:p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потребителям в соответствии с</w:t>
            </w:r>
          </w:p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муниципальным заданием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9F1A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1129" w:rsidRPr="00CD1EFA" w:rsidRDefault="00A81129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129" w:rsidRPr="00CD1EFA" w:rsidRDefault="00A81129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A81129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A81129" w:rsidP="00470BB0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9" w:rsidRPr="00CD1EFA" w:rsidRDefault="009070F7" w:rsidP="004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Физические лица</w:t>
            </w:r>
          </w:p>
        </w:tc>
      </w:tr>
      <w:tr w:rsidR="00CD1EFA" w:rsidRPr="00CD1EFA" w:rsidTr="009F1A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B9" w:rsidRPr="00CD1EFA" w:rsidRDefault="00A727B9" w:rsidP="00A727B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2B3C97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A727B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CD1EFA" w:rsidRPr="00CD1EFA" w:rsidTr="009F1A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B9" w:rsidRPr="00CD1EFA" w:rsidRDefault="00A727B9" w:rsidP="00A727B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</w:t>
            </w:r>
            <w:r w:rsidR="00FD779B" w:rsidRPr="00CD1EFA">
              <w:rPr>
                <w:rFonts w:ascii="Calibri" w:hAnsi="Calibri"/>
                <w:sz w:val="20"/>
                <w:szCs w:val="20"/>
              </w:rPr>
              <w:t>раммам различной направленности</w:t>
            </w:r>
            <w:r w:rsidRPr="00CD1EFA">
              <w:rPr>
                <w:rFonts w:ascii="Calibri" w:hAnsi="Calibri"/>
                <w:sz w:val="20"/>
                <w:szCs w:val="20"/>
              </w:rPr>
              <w:t xml:space="preserve"> 2 год обучения</w:t>
            </w:r>
          </w:p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2B3C97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A727B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CD1EFA" w:rsidRPr="00CD1EFA" w:rsidTr="009F1A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B9" w:rsidRPr="00CD1EFA" w:rsidRDefault="00A727B9" w:rsidP="00A727B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2B3C97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A727B9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A727B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CD1EFA" w:rsidRPr="00CD1EFA" w:rsidTr="009F1A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B9" w:rsidRPr="00CD1EFA" w:rsidRDefault="00A727B9" w:rsidP="00A727B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  <w:p w:rsidR="00470BB0" w:rsidRPr="00CD1EFA" w:rsidRDefault="00470BB0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2B3C97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470BB0" w:rsidP="00094EAB">
            <w:pPr>
              <w:pStyle w:val="a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B0" w:rsidRPr="00CD1EFA" w:rsidRDefault="00A727B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CD1EFA" w:rsidRPr="00CD1EFA" w:rsidTr="00FD779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094EAB" w:rsidRPr="00CD1EFA" w:rsidRDefault="00094EAB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EAB" w:rsidRPr="00CD1EFA" w:rsidRDefault="00094EAB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094EAB" w:rsidRPr="00CD1EFA" w:rsidRDefault="00593031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за плату по </w:t>
            </w:r>
            <w:proofErr w:type="spellStart"/>
            <w:r w:rsidRPr="00CD1EFA">
              <w:rPr>
                <w:rFonts w:ascii="Calibri" w:hAnsi="Calibri" w:cs="Calibri"/>
                <w:sz w:val="20"/>
                <w:szCs w:val="20"/>
              </w:rPr>
              <w:t>туристко</w:t>
            </w:r>
            <w:proofErr w:type="spellEnd"/>
            <w:r w:rsidRPr="00CD1EFA">
              <w:rPr>
                <w:rFonts w:ascii="Calibri" w:hAnsi="Calibri" w:cs="Calibri"/>
                <w:sz w:val="20"/>
                <w:szCs w:val="20"/>
              </w:rPr>
              <w:t>-краеведческому направлению</w:t>
            </w:r>
            <w:r w:rsidR="00094EAB" w:rsidRPr="00CD1EFA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EAB" w:rsidRPr="00CD1EFA" w:rsidRDefault="002B3C97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EAB" w:rsidRPr="00CD1EFA" w:rsidRDefault="006828D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EAB" w:rsidRPr="00CD1EFA" w:rsidRDefault="00593031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  <w:tr w:rsidR="00CD1EFA" w:rsidRPr="00CD1EFA" w:rsidTr="00FD779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0A05D5" w:rsidRPr="00CD1EFA" w:rsidRDefault="000A05D5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5D5" w:rsidRPr="00CD1EFA" w:rsidRDefault="000A05D5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5D5" w:rsidRPr="00CD1EFA" w:rsidRDefault="00CD1EFA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5D5" w:rsidRPr="00CD1EFA" w:rsidRDefault="006828D9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5D5" w:rsidRPr="00CD1EFA" w:rsidRDefault="000A05D5" w:rsidP="000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Дети в возрасте от 7 до 18 лет</w:t>
            </w:r>
          </w:p>
        </w:tc>
      </w:tr>
    </w:tbl>
    <w:p w:rsidR="00D46098" w:rsidRPr="00CD1EFA" w:rsidRDefault="00D46098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bookmarkStart w:id="10" w:name="Par367"/>
      <w:bookmarkEnd w:id="10"/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Cs w:val="28"/>
        </w:rPr>
      </w:pPr>
      <w:r w:rsidRPr="00CD1EFA">
        <w:rPr>
          <w:rFonts w:ascii="Calibri" w:hAnsi="Calibri" w:cs="Calibri"/>
          <w:szCs w:val="28"/>
        </w:rPr>
        <w:t>Раздел 2. Результат деятельности учреждения</w:t>
      </w:r>
    </w:p>
    <w:p w:rsidR="00EB5896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CD1EFA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1" w:name="Par369"/>
      <w:bookmarkEnd w:id="11"/>
      <w:r w:rsidRPr="00CD1EFA">
        <w:rPr>
          <w:rFonts w:ascii="Calibri" w:hAnsi="Calibri" w:cs="Calibri"/>
          <w:szCs w:val="28"/>
        </w:rPr>
        <w:t>2.1. Информация об исполнении муниципального задания учредителя</w:t>
      </w:r>
    </w:p>
    <w:p w:rsidR="009F1AAB" w:rsidRPr="00CD1EFA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7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662"/>
        <w:gridCol w:w="750"/>
        <w:gridCol w:w="709"/>
        <w:gridCol w:w="992"/>
        <w:gridCol w:w="993"/>
        <w:gridCol w:w="12"/>
        <w:gridCol w:w="980"/>
        <w:gridCol w:w="992"/>
        <w:gridCol w:w="992"/>
        <w:gridCol w:w="1001"/>
      </w:tblGrid>
      <w:tr w:rsidR="00EB5896" w:rsidRPr="00CD1EFA" w:rsidTr="00827DC0">
        <w:trPr>
          <w:trHeight w:val="54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N 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Наименование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услуги  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(работы)   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Объем услуг (работ),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Объем финансового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обеспечения, тыс. руб.   </w:t>
            </w:r>
          </w:p>
        </w:tc>
      </w:tr>
      <w:tr w:rsidR="00EB5896" w:rsidRPr="00CD1EFA" w:rsidTr="00827DC0">
        <w:trPr>
          <w:trHeight w:val="360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4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план     </w:t>
            </w:r>
          </w:p>
        </w:tc>
        <w:tc>
          <w:tcPr>
            <w:tcW w:w="1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факт     </w:t>
            </w:r>
          </w:p>
        </w:tc>
        <w:tc>
          <w:tcPr>
            <w:tcW w:w="1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план     </w:t>
            </w:r>
          </w:p>
        </w:tc>
        <w:tc>
          <w:tcPr>
            <w:tcW w:w="1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факт     </w:t>
            </w:r>
          </w:p>
        </w:tc>
      </w:tr>
      <w:tr w:rsidR="00EB5896" w:rsidRPr="00CD1EFA" w:rsidTr="00827DC0">
        <w:trPr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E8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Год 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C56A1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E845A3" w:rsidRPr="00CD1EF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B5896" w:rsidRPr="00CD1EFA" w:rsidTr="00827DC0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1 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   2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5   </w:t>
            </w:r>
          </w:p>
        </w:tc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6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  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D1EFA">
              <w:rPr>
                <w:rFonts w:ascii="Calibri" w:hAnsi="Calibri" w:cs="Calibri"/>
                <w:sz w:val="18"/>
                <w:szCs w:val="18"/>
              </w:rPr>
              <w:t xml:space="preserve"> 10  </w:t>
            </w:r>
          </w:p>
        </w:tc>
      </w:tr>
      <w:tr w:rsidR="00B73806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E845A3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361CA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E845A3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361CA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23,6</w:t>
            </w:r>
          </w:p>
        </w:tc>
      </w:tr>
      <w:tr w:rsidR="00B73806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Организация отдыха детей в детских лагерях палаточного типа (50%)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  <w:lang w:val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361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1EFA">
              <w:rPr>
                <w:rFonts w:ascii="Calibri" w:hAnsi="Calibri" w:cs="Calibri"/>
                <w:sz w:val="20"/>
                <w:szCs w:val="20"/>
                <w:lang w:val="en-US"/>
              </w:rPr>
              <w:t>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361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806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Организация отдыха детей в детских лагерях палаточного типа (100%)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CD1EFA" w:rsidRDefault="00CD1EF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CD1EFA" w:rsidRDefault="00CD1EF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в лагере досуга и </w:t>
            </w: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11лет и старше.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A" w:rsidRPr="00CD1EFA" w:rsidRDefault="00CD1EFA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23,1</w:t>
            </w:r>
          </w:p>
        </w:tc>
      </w:tr>
      <w:tr w:rsidR="00B361CA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CD1EFA" w:rsidRDefault="0033700A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11лет и старше.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B361C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B361C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B361C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A" w:rsidRPr="00CD1EFA" w:rsidRDefault="00B361CA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E85" w:rsidRPr="00CD1EFA" w:rsidTr="00827DC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5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5" w:rsidRPr="00CD1EFA" w:rsidRDefault="006E7E85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85" w:rsidRPr="00CD1EFA" w:rsidRDefault="006E7E85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5774,8</w:t>
            </w:r>
          </w:p>
        </w:tc>
      </w:tr>
      <w:tr w:rsidR="00B73806" w:rsidRPr="00CD1EFA" w:rsidTr="006046F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6" w:rsidRPr="00CD1EFA" w:rsidRDefault="00B73806" w:rsidP="00B7380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147,1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806" w:rsidRPr="00CD1EFA" w:rsidTr="006046F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6" w:rsidRPr="00CD1EFA" w:rsidRDefault="00B73806" w:rsidP="00B7380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</w:t>
            </w:r>
            <w:r w:rsidR="00470962" w:rsidRPr="00CD1EFA">
              <w:rPr>
                <w:rFonts w:ascii="Calibri" w:hAnsi="Calibri"/>
                <w:sz w:val="20"/>
                <w:szCs w:val="20"/>
              </w:rPr>
              <w:t xml:space="preserve">аммам различной направленности </w:t>
            </w:r>
            <w:r w:rsidRPr="00CD1EFA">
              <w:rPr>
                <w:rFonts w:ascii="Calibri" w:hAnsi="Calibri"/>
                <w:sz w:val="20"/>
                <w:szCs w:val="20"/>
              </w:rPr>
              <w:t>2 год обучения</w:t>
            </w:r>
          </w:p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637,7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806" w:rsidRPr="00CD1EFA" w:rsidTr="006046F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6" w:rsidRPr="00CD1EFA" w:rsidRDefault="00B73806" w:rsidP="00B7380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 xml:space="preserve">Дополнительное образование детей города Перми по </w:t>
            </w:r>
            <w:r w:rsidRPr="00CD1EFA">
              <w:rPr>
                <w:rFonts w:ascii="Calibri" w:hAnsi="Calibri"/>
                <w:sz w:val="20"/>
                <w:szCs w:val="20"/>
              </w:rPr>
              <w:lastRenderedPageBreak/>
              <w:t>общеразвивающим программам различной направленности 3 год обучения</w:t>
            </w:r>
          </w:p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1544,4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806" w:rsidRPr="00CD1EFA" w:rsidTr="006046F0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D1EFA" w:rsidRDefault="008A6E94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06" w:rsidRPr="00CD1EFA" w:rsidRDefault="00B73806" w:rsidP="00B7380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  <w:p w:rsidR="00B73806" w:rsidRPr="00CD1EFA" w:rsidRDefault="00B73806" w:rsidP="00B7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3062,2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3F03E6" w:rsidP="00B73806">
            <w:pPr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3062,2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6" w:rsidRPr="00CD1EFA" w:rsidRDefault="00B73806" w:rsidP="00B7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89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9070F7" w:rsidRPr="00CD1EFA" w:rsidRDefault="009070F7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094EAB" w:rsidRPr="00CD1EFA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2" w:name="Par384"/>
      <w:bookmarkEnd w:id="12"/>
      <w:r w:rsidRPr="00CD1EFA">
        <w:rPr>
          <w:rFonts w:ascii="Calibri" w:hAnsi="Calibri" w:cs="Calibri"/>
          <w:szCs w:val="28"/>
        </w:rPr>
        <w:t>2.2. Информация о результатах оказания услуг (выполнения работ)</w:t>
      </w:r>
    </w:p>
    <w:p w:rsidR="009F1AAB" w:rsidRPr="00CD1EFA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20"/>
        <w:gridCol w:w="1080"/>
        <w:gridCol w:w="621"/>
        <w:gridCol w:w="720"/>
        <w:gridCol w:w="839"/>
        <w:gridCol w:w="851"/>
      </w:tblGrid>
      <w:tr w:rsidR="00EB5896" w:rsidRPr="00CD1EFA" w:rsidTr="00F53CF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изм.  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Год </w:t>
            </w:r>
            <w:r w:rsidR="00C56A1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8A6E94" w:rsidRPr="00CD1EFA">
              <w:rPr>
                <w:rFonts w:ascii="Calibri" w:hAnsi="Calibri" w:cs="Calibri"/>
                <w:sz w:val="20"/>
                <w:szCs w:val="20"/>
              </w:rPr>
              <w:t>5</w:t>
            </w:r>
            <w:r w:rsidRPr="00CD1E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Год </w:t>
            </w:r>
            <w:r w:rsidR="00C56A1A" w:rsidRPr="00CD1EFA">
              <w:rPr>
                <w:rFonts w:ascii="Calibri" w:hAnsi="Calibri" w:cs="Calibri"/>
                <w:sz w:val="20"/>
                <w:szCs w:val="20"/>
              </w:rPr>
              <w:t>201</w:t>
            </w:r>
            <w:r w:rsidR="008A6E94" w:rsidRPr="00CD1E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B5896" w:rsidRPr="00CD1EFA" w:rsidTr="00F53CF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</w:tr>
      <w:tr w:rsidR="00EB5896" w:rsidRPr="00CD1EFA" w:rsidTr="00F53C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 3 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5  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CD1EFA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7  </w:t>
            </w:r>
          </w:p>
        </w:tc>
      </w:tr>
      <w:tr w:rsidR="008A6E94" w:rsidRPr="00CD1EFA" w:rsidTr="00F53CF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Общее количество потребителей,       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1140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1140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94" w:rsidRPr="00CD1EFA" w:rsidTr="00F53C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94" w:rsidRPr="00CD1EFA" w:rsidTr="00F53CF5">
        <w:trPr>
          <w:trHeight w:val="4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бесплатными, из них по видам услуг       </w:t>
            </w:r>
          </w:p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(работ):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8A6E94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070F7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E94" w:rsidRPr="00CD1EFA" w:rsidRDefault="009070F7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</w:tr>
      <w:tr w:rsidR="00CD1EFA" w:rsidRPr="00CD1EFA" w:rsidTr="00F53CF5">
        <w:trPr>
          <w:trHeight w:val="4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11лет и старше.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8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F53CF5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в детских лагерях палаточного типа (100%)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r w:rsidRPr="00CD1EFA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F53CF5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r w:rsidRPr="00CD1EFA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F53CF5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2 год обучения</w:t>
            </w:r>
          </w:p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r w:rsidRPr="00CD1EFA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CD1EFA" w:rsidTr="00F53CF5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D1EFA">
              <w:rPr>
                <w:rFonts w:ascii="Calibri" w:hAnsi="Calibri"/>
                <w:sz w:val="20"/>
                <w:szCs w:val="20"/>
              </w:rPr>
              <w:t xml:space="preserve">Дополнительное образование детей города Перми по общеразвивающим программам различной </w:t>
            </w:r>
            <w:r w:rsidRPr="00CD1EFA">
              <w:rPr>
                <w:rFonts w:ascii="Calibri" w:hAnsi="Calibri"/>
                <w:sz w:val="20"/>
                <w:szCs w:val="20"/>
              </w:rPr>
              <w:lastRenderedPageBreak/>
              <w:t>направленности 3 год обучения</w:t>
            </w:r>
          </w:p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r w:rsidRPr="00CD1EF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92DD7">
              <w:rPr>
                <w:rFonts w:ascii="Calibri" w:hAnsi="Calibri"/>
                <w:sz w:val="20"/>
                <w:szCs w:val="20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звание "Детский образцовый коллектив"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CD1EFA" w:rsidP="00CD1EFA">
            <w:r w:rsidRPr="002F20DB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392DD7" w:rsidTr="009070F7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CD1EFA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EFA">
              <w:rPr>
                <w:rFonts w:ascii="Calibri" w:hAnsi="Calibri" w:cs="Calibri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CD1EFA" w:rsidP="00CD1EFA">
            <w:r w:rsidRPr="002F20DB">
              <w:rPr>
                <w:rFonts w:ascii="Calibri" w:hAnsi="Calibri" w:cs="Calibri"/>
                <w:sz w:val="20"/>
                <w:szCs w:val="20"/>
              </w:rPr>
              <w:t xml:space="preserve">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</w:tr>
      <w:tr w:rsidR="00CD1EFA" w:rsidRPr="00392DD7" w:rsidTr="00F53CF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(работ):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21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Организация отдыха детей в детских лагерях палаточного типа (50%)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21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11лет и старше.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полностью платными, из них по видам  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услуг (работ):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  ед.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</w:tr>
      <w:tr w:rsidR="00CD1EFA" w:rsidRPr="00392DD7" w:rsidTr="00F53CF5">
        <w:trPr>
          <w:trHeight w:val="2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92DD7">
              <w:rPr>
                <w:rFonts w:ascii="Calibri" w:hAnsi="Calibri" w:cs="Calibri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</w:tr>
      <w:tr w:rsidR="00CD1EFA" w:rsidRPr="00392DD7" w:rsidTr="00F53CF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1504,80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1504,80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Организация отдыха детей в детских лагерях палаточного типа (50%)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1EFA" w:rsidRPr="00392DD7" w:rsidTr="00094EAB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11лет и старше.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1374,40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1374,4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1EFA" w:rsidRPr="00392DD7" w:rsidTr="00F53CF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Средняя стоимость получения платных услуг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услуг (работ):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руб.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360,15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360,15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47579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47579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</w:tr>
      <w:tr w:rsidR="00CD1EFA" w:rsidRPr="00392DD7" w:rsidTr="00D17184">
        <w:trPr>
          <w:trHeight w:val="2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Туристско-краеведческое направление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360,15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360,15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47579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47579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</w:tr>
    </w:tbl>
    <w:p w:rsidR="00094EAB" w:rsidRPr="00392DD7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bookmarkStart w:id="13" w:name="Par417"/>
      <w:bookmarkEnd w:id="13"/>
    </w:p>
    <w:p w:rsidR="00EB5896" w:rsidRPr="00392DD7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r w:rsidRPr="00392DD7">
        <w:rPr>
          <w:rFonts w:ascii="Calibri" w:hAnsi="Calibri" w:cs="Calibri"/>
          <w:color w:val="000000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9F1AAB" w:rsidRPr="00392DD7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</w:p>
    <w:tbl>
      <w:tblPr>
        <w:tblW w:w="98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1320"/>
        <w:gridCol w:w="720"/>
        <w:gridCol w:w="653"/>
        <w:gridCol w:w="787"/>
        <w:gridCol w:w="720"/>
      </w:tblGrid>
      <w:tr w:rsidR="00EB5896" w:rsidRPr="00392DD7" w:rsidTr="003E0C5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6741A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Год 201</w:t>
            </w:r>
            <w:r w:rsidR="00CD1EF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6741A1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Год 201</w:t>
            </w:r>
            <w:r w:rsidR="00CD1EF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B5896" w:rsidRPr="00392DD7" w:rsidTr="003E0C5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факт</w:t>
            </w:r>
          </w:p>
        </w:tc>
      </w:tr>
      <w:tr w:rsidR="00EB5896" w:rsidRPr="00392DD7" w:rsidTr="003E0C5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 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392DD7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  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платных услуг (выполнения работ)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169,8</w:t>
            </w:r>
          </w:p>
        </w:tc>
      </w:tr>
      <w:tr w:rsidR="00CD1EFA" w:rsidRPr="00392DD7" w:rsidTr="003E0C5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частично платных, из них по видам услуг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40,8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организация отдыха детей в детских лагерях палаточного типа (50%)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rPr>
                <w:color w:val="00000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</w:t>
            </w: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детей 11лет и старше.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rPr>
                <w:color w:val="00000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36,9</w:t>
            </w:r>
          </w:p>
        </w:tc>
      </w:tr>
      <w:tr w:rsidR="00CD1EFA" w:rsidRPr="00392DD7" w:rsidTr="003E0C5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полностью платных, из них по видам     </w:t>
            </w:r>
          </w:p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</w:tr>
      <w:tr w:rsidR="00CD1EFA" w:rsidRPr="0047032C" w:rsidTr="003E0C5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Туристско-краеведческое направление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Default="00CD1EFA" w:rsidP="00CD1EFA">
            <w:r w:rsidRPr="00130E4B"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47032C" w:rsidRDefault="00CD1EFA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D7">
              <w:rPr>
                <w:rFonts w:ascii="Calibri" w:hAnsi="Calibri" w:cs="Calibri"/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392DD7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A" w:rsidRPr="0047032C" w:rsidRDefault="007D0F36" w:rsidP="00CD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129,0</w:t>
            </w:r>
          </w:p>
        </w:tc>
      </w:tr>
    </w:tbl>
    <w:p w:rsidR="00EB5896" w:rsidRPr="004703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8"/>
        </w:rPr>
      </w:pPr>
    </w:p>
    <w:p w:rsidR="00094EAB" w:rsidRPr="0047032C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  <w:bookmarkStart w:id="14" w:name="Par438"/>
      <w:bookmarkEnd w:id="14"/>
      <w:r w:rsidRPr="0047032C">
        <w:rPr>
          <w:rFonts w:ascii="Calibri" w:hAnsi="Calibri" w:cs="Calibri"/>
          <w:color w:val="000000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F1AAB" w:rsidRPr="0047032C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color w:val="000000"/>
          <w:szCs w:val="28"/>
        </w:rPr>
      </w:pPr>
    </w:p>
    <w:tbl>
      <w:tblPr>
        <w:tblW w:w="10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"/>
        <w:gridCol w:w="568"/>
        <w:gridCol w:w="176"/>
        <w:gridCol w:w="284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hanging="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35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7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201</w:t>
            </w:r>
            <w:r w:rsidR="007D0F36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32A60" w:rsidRPr="0047032C" w:rsidTr="00C761A9">
        <w:trPr>
          <w:trHeight w:val="320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1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32A60" w:rsidRPr="0047032C" w:rsidTr="00C761A9">
        <w:trPr>
          <w:cantSplit/>
          <w:trHeight w:val="2117"/>
          <w:tblCellSpacing w:w="5" w:type="nil"/>
          <w:jc w:val="center"/>
        </w:trPr>
        <w:tc>
          <w:tcPr>
            <w:tcW w:w="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F53CF5">
            <w:pPr>
              <w:pStyle w:val="1"/>
              <w:spacing w:before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2A60" w:rsidRPr="0047032C" w:rsidRDefault="00D32A60" w:rsidP="00F53CF5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D32A60" w:rsidRPr="0047032C" w:rsidTr="00C761A9">
        <w:trPr>
          <w:tblCellSpacing w:w="5" w:type="nil"/>
          <w:jc w:val="center"/>
        </w:trPr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60" w:rsidRPr="0047032C" w:rsidRDefault="00D32A60" w:rsidP="00E9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7032C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</w:tr>
      <w:tr w:rsidR="002A5946" w:rsidRPr="0047032C" w:rsidTr="00C761A9">
        <w:trPr>
          <w:cantSplit/>
          <w:trHeight w:val="3214"/>
          <w:tblCellSpacing w:w="5" w:type="nil"/>
          <w:jc w:val="center"/>
        </w:trPr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3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Туристско-краеведческое направление                         </w:t>
            </w:r>
          </w:p>
        </w:tc>
        <w:tc>
          <w:tcPr>
            <w:tcW w:w="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47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47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2A5946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A5946" w:rsidRPr="0047032C" w:rsidRDefault="00475791" w:rsidP="002A59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101,89</w:t>
            </w:r>
          </w:p>
        </w:tc>
      </w:tr>
    </w:tbl>
    <w:p w:rsidR="007C10A9" w:rsidRDefault="007C10A9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5" w:name="Par456"/>
      <w:bookmarkEnd w:id="15"/>
    </w:p>
    <w:p w:rsidR="00EB5896" w:rsidRPr="00DF3BF2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DF3BF2">
        <w:rPr>
          <w:rFonts w:ascii="Calibri" w:hAnsi="Calibri" w:cs="Calibri"/>
          <w:szCs w:val="28"/>
        </w:rPr>
        <w:t>2.5. Информация о жалобах потребителей</w:t>
      </w:r>
    </w:p>
    <w:p w:rsidR="009F1AAB" w:rsidRPr="002A5946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86028D" w:rsidRPr="002A59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Принятые меры по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результатам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рассмотрения жалоб</w:t>
            </w:r>
          </w:p>
        </w:tc>
      </w:tr>
      <w:tr w:rsidR="0086028D" w:rsidRPr="002A594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6741A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A5946">
              <w:rPr>
                <w:rFonts w:ascii="Calibri" w:hAnsi="Calibri" w:cs="Calibri"/>
                <w:sz w:val="20"/>
                <w:szCs w:val="20"/>
              </w:rPr>
              <w:t>5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6741A1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2A5946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8D" w:rsidRPr="002A59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5         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Главе города Перми - председателю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6028D" w:rsidRPr="002A59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Жалобы потребителей, поступившие </w:t>
            </w:r>
          </w:p>
          <w:p w:rsidR="00271663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663" w:rsidRPr="002A5946" w:rsidRDefault="000C4CE5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EB5896" w:rsidRPr="002A5946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DF3BF2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6" w:name="Par485"/>
      <w:bookmarkEnd w:id="16"/>
      <w:r w:rsidRPr="00DF3BF2">
        <w:rPr>
          <w:rFonts w:ascii="Calibri" w:hAnsi="Calibri" w:cs="Calibri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9F1AAB" w:rsidRPr="00DF3BF2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20"/>
        <w:gridCol w:w="1320"/>
        <w:gridCol w:w="720"/>
        <w:gridCol w:w="720"/>
        <w:gridCol w:w="720"/>
        <w:gridCol w:w="720"/>
      </w:tblGrid>
      <w:tr w:rsidR="004978F6" w:rsidRPr="002A5946" w:rsidTr="00C014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Год 201</w:t>
            </w:r>
            <w:r w:rsidR="004978F6" w:rsidRPr="002A5946">
              <w:rPr>
                <w:rFonts w:ascii="Calibri" w:hAnsi="Calibri" w:cs="Calibri"/>
                <w:sz w:val="20"/>
                <w:szCs w:val="20"/>
              </w:rPr>
              <w:t>5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Год 201</w:t>
            </w:r>
            <w:r w:rsidR="004978F6" w:rsidRPr="002A5946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2A5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 7  </w:t>
            </w: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Общая сумма прибыли муниципального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автономного учреждения после      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налогообложения в отчетном периоде,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27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978F6" w:rsidRPr="002A5946" w:rsidTr="00C014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978F6" w:rsidRPr="002A5946" w:rsidTr="00C014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образовавшаяся в связи с оказанием  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4D46D0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71663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5946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9F1AAB" w:rsidRDefault="00EB5896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7" w:name="Par512"/>
      <w:bookmarkEnd w:id="17"/>
      <w:r w:rsidRPr="009F1AAB">
        <w:rPr>
          <w:rFonts w:ascii="Calibri" w:hAnsi="Calibri" w:cs="Calibri"/>
          <w:szCs w:val="28"/>
        </w:rPr>
        <w:t>2.7. Изменение балансовой (остаточной) стоимости нефинансовых активов</w:t>
      </w:r>
    </w:p>
    <w:p w:rsidR="009F1AAB" w:rsidRPr="009F1AAB" w:rsidRDefault="009F1AAB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218"/>
        <w:gridCol w:w="2142"/>
      </w:tblGrid>
      <w:tr w:rsidR="00EB5896" w:rsidRPr="009F1AAB" w:rsidTr="00D32A60">
        <w:trPr>
          <w:trHeight w:val="6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Наименование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4D46D0" w:rsidP="006E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4978F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4D46D0" w:rsidP="006E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Год 201</w:t>
            </w:r>
            <w:r w:rsidR="004978F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Изменение стоимости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нефинансовых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активов, %     </w:t>
            </w:r>
          </w:p>
        </w:tc>
      </w:tr>
      <w:tr w:rsidR="00EB5896" w:rsidRPr="009F1AAB" w:rsidTr="00D32A60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6         </w:t>
            </w:r>
          </w:p>
        </w:tc>
      </w:tr>
      <w:tr w:rsidR="00B61C48" w:rsidRPr="009F1AAB" w:rsidTr="00D32A60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Балансовая стоимость</w:t>
            </w:r>
          </w:p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тыс.  </w:t>
            </w:r>
          </w:p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4978F6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2331,0</w:t>
            </w:r>
            <w:r w:rsidR="005F49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2535,3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2A5946" w:rsidP="004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+8,7 %</w:t>
            </w:r>
          </w:p>
        </w:tc>
      </w:tr>
      <w:tr w:rsidR="00B61C48" w:rsidRPr="009F1AAB" w:rsidTr="00D32A60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Остаточная стоимость</w:t>
            </w:r>
          </w:p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тыс.  </w:t>
            </w:r>
          </w:p>
          <w:p w:rsidR="00B61C48" w:rsidRPr="009F1AAB" w:rsidRDefault="00B61C48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4978F6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656,1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2A5946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764,5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9F1AAB" w:rsidRDefault="002A5946" w:rsidP="000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+16,5 %</w:t>
            </w: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094EAB" w:rsidRPr="009F1AAB" w:rsidRDefault="00EB5896" w:rsidP="00F53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8" w:name="Par528"/>
      <w:bookmarkEnd w:id="18"/>
      <w:r w:rsidRPr="009F1AAB">
        <w:rPr>
          <w:rFonts w:ascii="Calibri" w:hAnsi="Calibri" w:cs="Calibri"/>
          <w:szCs w:val="2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2A5946" w:rsidRPr="002A594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2A5946" w:rsidRPr="002A594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2A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Год 201</w:t>
            </w:r>
            <w:r w:rsidR="002A5946" w:rsidRPr="002A594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  5   </w:t>
            </w:r>
          </w:p>
        </w:tc>
      </w:tr>
      <w:tr w:rsidR="004978F6" w:rsidRPr="002A594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Общая сумма выставленных требований в возмещение</w:t>
            </w:r>
          </w:p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30177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5946">
              <w:rPr>
                <w:rFonts w:ascii="Calibri" w:hAnsi="Calibri" w:cs="Calibri"/>
                <w:sz w:val="18"/>
                <w:szCs w:val="18"/>
                <w:lang w:val="en-US"/>
              </w:rPr>
              <w:t>2.1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2A594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30177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5946">
              <w:rPr>
                <w:rFonts w:ascii="Calibri" w:hAnsi="Calibri" w:cs="Calibri"/>
                <w:sz w:val="18"/>
                <w:szCs w:val="18"/>
                <w:lang w:val="en-US"/>
              </w:rPr>
              <w:t>2.1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D3707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4978F6" w:rsidRPr="002A594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C767FF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2A5946" w:rsidRDefault="00D3707C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946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</w:tbl>
    <w:p w:rsidR="009F1AAB" w:rsidRPr="002A5946" w:rsidRDefault="009F1A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19" w:name="Par547"/>
      <w:bookmarkEnd w:id="19"/>
    </w:p>
    <w:p w:rsidR="00094EAB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r w:rsidRPr="009F1AAB">
        <w:rPr>
          <w:rFonts w:ascii="Calibri" w:hAnsi="Calibri" w:cs="Calibri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94EAB" w:rsidRPr="009F1AAB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11"/>
        <w:gridCol w:w="1800"/>
        <w:gridCol w:w="1885"/>
      </w:tblGrid>
      <w:tr w:rsidR="00EB5896" w:rsidRPr="009F1AAB" w:rsidTr="002D354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Наименование 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0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C767F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0C479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C767F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0C479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Изменение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суммы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относительно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предыдущего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отчетного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года, %   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Причины  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образования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просроченной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кредиторской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задолженности,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дебиторской 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задолженности,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нереальной к </w:t>
            </w:r>
          </w:p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взысканию   </w:t>
            </w:r>
          </w:p>
        </w:tc>
      </w:tr>
      <w:tr w:rsidR="00EB5896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4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6      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7       </w:t>
            </w:r>
          </w:p>
        </w:tc>
      </w:tr>
      <w:tr w:rsidR="000C479E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Сумма дебиторской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C479E">
              <w:rPr>
                <w:rFonts w:ascii="Calibri" w:hAnsi="Calibri" w:cs="Calibri"/>
                <w:b/>
                <w:sz w:val="20"/>
                <w:szCs w:val="20"/>
              </w:rPr>
              <w:t>27,3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-2,6 %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30177F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30177F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47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93,3 %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Недостача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14,9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42,3 %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Нереальная к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взысканию дебиторская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79E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79E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Сумма кредиторской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C479E">
              <w:rPr>
                <w:rFonts w:ascii="Calibri" w:hAnsi="Calibri" w:cs="Calibri"/>
                <w:b/>
                <w:sz w:val="20"/>
                <w:szCs w:val="20"/>
              </w:rPr>
              <w:t>62,7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0C479E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C479E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0C479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25,3 %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62,7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  <w:r w:rsidRPr="009F1AAB">
              <w:rPr>
                <w:rFonts w:ascii="Calibri" w:hAnsi="Calibri" w:cs="Calibri"/>
                <w:szCs w:val="28"/>
              </w:rPr>
              <w:t>Н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100 %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Содержание помещений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79E" w:rsidRPr="009F1AAB" w:rsidTr="002D354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Просроченная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кредиторская         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9E" w:rsidRPr="009F1AAB" w:rsidRDefault="000C479E" w:rsidP="000C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EB5896" w:rsidRPr="009F1AAB" w:rsidRDefault="00EB5896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  <w:bookmarkStart w:id="20" w:name="Par587"/>
      <w:bookmarkEnd w:id="20"/>
      <w:r w:rsidRPr="009F1AAB">
        <w:rPr>
          <w:rFonts w:ascii="Calibri" w:hAnsi="Calibri" w:cs="Calibri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94EAB" w:rsidRPr="009F1AAB" w:rsidRDefault="00094EAB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250"/>
        <w:gridCol w:w="1134"/>
        <w:gridCol w:w="992"/>
      </w:tblGrid>
      <w:tr w:rsidR="00EB5896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Год  </w:t>
            </w:r>
          </w:p>
          <w:p w:rsidR="00EB5896" w:rsidRPr="009F1AAB" w:rsidRDefault="00EB5896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70CF"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517788">
              <w:rPr>
                <w:rFonts w:ascii="Calibri" w:hAnsi="Calibri" w:cs="Calibri"/>
                <w:sz w:val="20"/>
                <w:szCs w:val="20"/>
              </w:rPr>
              <w:t>5</w:t>
            </w: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Год  </w:t>
            </w:r>
          </w:p>
          <w:p w:rsidR="00EB5896" w:rsidRPr="009F1AAB" w:rsidRDefault="00D570CF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201</w:t>
            </w:r>
            <w:r w:rsidR="00517788">
              <w:rPr>
                <w:rFonts w:ascii="Calibri" w:hAnsi="Calibri" w:cs="Calibri"/>
                <w:sz w:val="20"/>
                <w:szCs w:val="20"/>
              </w:rPr>
              <w:t>6</w:t>
            </w:r>
            <w:r w:rsidR="00EB5896" w:rsidRPr="009F1AAB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EB5896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896" w:rsidRPr="009F1AAB" w:rsidRDefault="00EB5896" w:rsidP="00EB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 5   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BD2538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D2538">
              <w:rPr>
                <w:rFonts w:ascii="Calibri" w:hAnsi="Calibri" w:cs="Calibri"/>
                <w:b/>
                <w:sz w:val="20"/>
                <w:szCs w:val="20"/>
              </w:rPr>
              <w:t>5879,8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BD2538" w:rsidRDefault="00BD253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D2538">
              <w:rPr>
                <w:rFonts w:ascii="Calibri" w:hAnsi="Calibri" w:cs="Calibri"/>
                <w:b/>
                <w:sz w:val="20"/>
                <w:szCs w:val="20"/>
              </w:rPr>
              <w:t>6422,7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rHeight w:val="44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BD253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305,8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Целевые средства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rHeight w:val="51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BD2538" w:rsidP="00DF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5813,1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rPr>
                <w:rFonts w:ascii="Calibri" w:hAnsi="Calibri" w:cs="Calibri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BD253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303,8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DF3BF2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5841,3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DF3BF2" w:rsidRDefault="00BD253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6286,7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169,8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Целевые средства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5813,1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662D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303,8</w:t>
            </w:r>
          </w:p>
        </w:tc>
      </w:tr>
      <w:tr w:rsidR="00C47175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плановых выплат (с учетом восстановленных</w:t>
            </w:r>
          </w:p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517788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5886,3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A74174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6508,9</w:t>
            </w: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17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75" w:rsidRPr="009F1AAB" w:rsidRDefault="00C47175" w:rsidP="00C4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390,3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DF3BF2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DF3BF2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27,1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82,9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работ,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68,7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75,9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5505,4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A74174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5814,9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FC32A4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3484,9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3692,8</w:t>
            </w:r>
          </w:p>
        </w:tc>
      </w:tr>
      <w:tr w:rsidR="00461A4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выплаты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1116,3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A74174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561,2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76,4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2C5410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41,2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303,7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A74174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57,4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Default="00BD2538" w:rsidP="00BD2538">
            <w:r w:rsidRPr="006D3EE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A74174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</w:tr>
      <w:tr w:rsidR="00A74174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Default="00A74174" w:rsidP="00A74174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23,4</w:t>
            </w:r>
          </w:p>
        </w:tc>
      </w:tr>
      <w:tr w:rsidR="00A74174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Default="00A74174" w:rsidP="00A74174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13,3</w:t>
            </w:r>
          </w:p>
        </w:tc>
      </w:tr>
      <w:tr w:rsidR="00A74174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Default="00A74174" w:rsidP="00A74174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35,3</w:t>
            </w:r>
          </w:p>
        </w:tc>
      </w:tr>
      <w:tr w:rsidR="00A74174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Default="00A74174" w:rsidP="00A74174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78,6</w:t>
            </w:r>
          </w:p>
        </w:tc>
      </w:tr>
      <w:tr w:rsidR="00A74174" w:rsidRPr="009F1AAB" w:rsidTr="00907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4" w:rsidRDefault="00A74174" w:rsidP="00A74174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74" w:rsidRPr="009F1AAB" w:rsidRDefault="00A74174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78,4</w:t>
            </w:r>
          </w:p>
        </w:tc>
      </w:tr>
      <w:tr w:rsidR="00461A45" w:rsidRPr="009F1AAB" w:rsidTr="002D35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Суммы кассовых выплат (с учетом восстановленных</w:t>
            </w:r>
          </w:p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517788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5698,7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45" w:rsidRPr="009F1AAB" w:rsidRDefault="00A74174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6275,0</w:t>
            </w:r>
          </w:p>
        </w:tc>
      </w:tr>
      <w:tr w:rsidR="00461A45" w:rsidRPr="009F1AAB" w:rsidTr="002D35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A45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5" w:rsidRPr="009F1AAB" w:rsidRDefault="00461A45" w:rsidP="004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Собственные 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247,6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BD2538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2538">
              <w:rPr>
                <w:rFonts w:ascii="Calibri" w:hAnsi="Calibri" w:cs="Calibri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461A45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14,8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75439D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BD2538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2538"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461A45" w:rsidRDefault="00BD2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</w:t>
            </w:r>
            <w:r w:rsidR="00C0153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21,0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56,3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11,1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47,1</w:t>
            </w:r>
          </w:p>
        </w:tc>
      </w:tr>
      <w:tr w:rsidR="00BD2538" w:rsidRPr="009F1AAB" w:rsidTr="002D354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5798,4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3484,9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3692,6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выплаты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1101,9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связи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127,7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154,6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561,2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76,4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41,2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A7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229,</w:t>
            </w:r>
            <w:r w:rsidR="00A74174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BD2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Pr="009F1AAB" w:rsidRDefault="00BD2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38" w:rsidRDefault="00BD2538" w:rsidP="00BD2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38" w:rsidRPr="009F1AAB" w:rsidRDefault="00C01538" w:rsidP="00B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C01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Default="00C01538" w:rsidP="00C01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23,4</w:t>
            </w:r>
          </w:p>
        </w:tc>
      </w:tr>
      <w:tr w:rsidR="00C01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Default="00C01538" w:rsidP="00C01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13,3</w:t>
            </w:r>
          </w:p>
        </w:tc>
      </w:tr>
      <w:tr w:rsidR="00C01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Default="00C01538" w:rsidP="00C01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35,3</w:t>
            </w:r>
          </w:p>
        </w:tc>
      </w:tr>
      <w:tr w:rsidR="00C01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1AAB">
              <w:rPr>
                <w:rFonts w:ascii="Calibri" w:hAnsi="Calibri" w:cs="Calibri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Default="00C01538" w:rsidP="00C01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78,6</w:t>
            </w:r>
          </w:p>
        </w:tc>
      </w:tr>
      <w:tr w:rsidR="00C01538" w:rsidRPr="009F1AAB" w:rsidTr="00DF3B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Pr="009F1AAB" w:rsidRDefault="00CD5D1D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Материальные запасы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8" w:rsidRDefault="00C01538" w:rsidP="00C01538">
            <w:r w:rsidRPr="00092477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38" w:rsidRPr="009F1AAB" w:rsidRDefault="00C01538" w:rsidP="00C0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78,4</w:t>
            </w:r>
          </w:p>
        </w:tc>
      </w:tr>
    </w:tbl>
    <w:p w:rsidR="000C4CE5" w:rsidRDefault="000C4CE5" w:rsidP="0042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p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p w:rsidR="001C59B4" w:rsidRDefault="001C59B4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E9211C" w:rsidRDefault="00E9211C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D46098" w:rsidRDefault="00D4609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BD2538" w:rsidRDefault="00BD2538" w:rsidP="00EB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28"/>
        </w:rPr>
      </w:pPr>
    </w:p>
    <w:p w:rsidR="00DB50EF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  <w:bookmarkStart w:id="21" w:name="Par622"/>
      <w:bookmarkEnd w:id="21"/>
      <w:r w:rsidRPr="00A74174">
        <w:rPr>
          <w:rFonts w:ascii="Calibri" w:hAnsi="Calibri" w:cs="Calibri"/>
          <w:sz w:val="24"/>
          <w:szCs w:val="24"/>
        </w:rPr>
        <w:lastRenderedPageBreak/>
        <w:t>Раздел 3. Об использовании имущества, закрепленного</w:t>
      </w:r>
    </w:p>
    <w:p w:rsidR="00DB50EF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за муниципальным автономным учреждением</w:t>
      </w:r>
    </w:p>
    <w:p w:rsidR="009F1AAB" w:rsidRPr="00A74174" w:rsidRDefault="00DB50EF" w:rsidP="00DB5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9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921"/>
        <w:gridCol w:w="750"/>
        <w:gridCol w:w="1320"/>
        <w:gridCol w:w="1320"/>
        <w:gridCol w:w="1320"/>
        <w:gridCol w:w="1320"/>
      </w:tblGrid>
      <w:tr w:rsidR="00DB50EF" w:rsidRPr="00C01538" w:rsidTr="002D354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N  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Наименование    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DB50EF" w:rsidRPr="00C01538" w:rsidRDefault="00DB50EF" w:rsidP="003F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105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B6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5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6B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6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B50EF" w:rsidRPr="00C01538" w:rsidTr="002D354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</w:tr>
      <w:tr w:rsidR="00DB50EF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   2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270453" w:rsidRPr="00C01538" w:rsidTr="002D3540">
        <w:trPr>
          <w:trHeight w:val="94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балансовая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автономного учреждения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средств,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выделенных учредителем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2402,8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5F495B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5F495B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</w:tr>
      <w:tr w:rsidR="00270453" w:rsidRPr="00C01538" w:rsidTr="002D35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доходов,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платных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услуг и иной 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приносящей доход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1.2.1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балансовая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2222,7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764,9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2.1.2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1457,</w:t>
            </w:r>
            <w:r w:rsidR="009753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C4CE5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1457</w:t>
            </w:r>
            <w:r w:rsidR="00715DE8" w:rsidRPr="00C01538">
              <w:rPr>
                <w:rFonts w:ascii="Calibri" w:hAnsi="Calibri" w:cs="Calibri"/>
                <w:sz w:val="20"/>
                <w:szCs w:val="20"/>
              </w:rPr>
              <w:t>,</w:t>
            </w:r>
            <w:r w:rsidR="009753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2.3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602,9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2.3.2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2.4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иного движимого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</w:t>
            </w:r>
            <w:r w:rsidR="0097536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C4CE5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854,</w:t>
            </w:r>
            <w:r w:rsidR="0097536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2.4.1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2.4.2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остаточная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автономного учреждения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874,6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632,0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средств,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выделенных учредителем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874,6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632,0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</w:tr>
      <w:tr w:rsidR="002D3540" w:rsidRPr="00C01538" w:rsidTr="002D35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приобретенного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 счет доходов,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платных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услуг и иной 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приносящей доход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3.2.1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  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остаточная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стоимость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874,6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A5650E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534,8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4.1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715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523,0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4.1.1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4.1.2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4.2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308,5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97536A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</w:tr>
      <w:tr w:rsidR="00270453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4.3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lastRenderedPageBreak/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186,2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11,</w:t>
            </w:r>
            <w:r w:rsidR="009753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4.3.1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4.3.2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70453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4.4  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иного движимого       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122,3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0B0F4F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855A69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270453" w:rsidRPr="00C01538" w:rsidTr="002D35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53" w:rsidRPr="00C01538" w:rsidRDefault="00270453" w:rsidP="0027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540" w:rsidRPr="00C01538" w:rsidTr="002D35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4.4.1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D3540" w:rsidRPr="00C01538" w:rsidTr="002D35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4.4.2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2D3540" w:rsidRPr="00C01538" w:rsidRDefault="002D3540" w:rsidP="002D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40" w:rsidRPr="00C01538" w:rsidRDefault="002D3540" w:rsidP="002D3540">
            <w:pPr>
              <w:rPr>
                <w:rFonts w:ascii="Calibri" w:hAnsi="Calibri" w:cs="Calibri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</w:tbl>
    <w:p w:rsidR="009F1AAB" w:rsidRPr="00A74174" w:rsidRDefault="00DB50EF" w:rsidP="0009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4"/>
          <w:szCs w:val="24"/>
        </w:rPr>
      </w:pPr>
      <w:r w:rsidRPr="00A74174">
        <w:rPr>
          <w:rFonts w:ascii="Calibri" w:hAnsi="Calibri" w:cs="Calibri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B0F4F" w:rsidRPr="00C01538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Наименование    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715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5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0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Год 201</w:t>
            </w:r>
            <w:r w:rsidR="000B0F4F" w:rsidRPr="00C01538">
              <w:rPr>
                <w:rFonts w:ascii="Calibri" w:hAnsi="Calibri" w:cs="Calibri"/>
                <w:sz w:val="20"/>
                <w:szCs w:val="20"/>
              </w:rPr>
              <w:t>6</w:t>
            </w: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начало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на конец 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отчетного</w:t>
            </w:r>
          </w:p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периода 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0EF" w:rsidRPr="00C01538" w:rsidRDefault="00DB50EF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    7    </w:t>
            </w:r>
          </w:p>
        </w:tc>
      </w:tr>
      <w:tr w:rsidR="000B0F4F" w:rsidRPr="00C0153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объектов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  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неиспользованных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объектов недвижимого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объектов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особо ценного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имущества,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количество   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неиспользованных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объектов особо ценного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Общая площадь объектов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зданий, строений,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257,4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  <w:p w:rsidR="00B61C48" w:rsidRPr="00C01538" w:rsidRDefault="003333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917" w:history="1">
              <w:r w:rsidR="00B61C48"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</w:t>
            </w:r>
            <w:hyperlink w:anchor="Par917" w:history="1">
              <w:r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иных объектов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(замощений, заборов и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Общая площадь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неиспользуемого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недвижимого имущества,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F4F" w:rsidRPr="00C0153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аренду  </w:t>
            </w:r>
          </w:p>
          <w:p w:rsidR="00B61C48" w:rsidRPr="00C01538" w:rsidRDefault="00333357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917" w:history="1">
              <w:r w:rsidR="00B61C48"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переданного в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безвозмездное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пользование </w:t>
            </w:r>
            <w:hyperlink w:anchor="Par917" w:history="1">
              <w:r w:rsidRPr="00C01538">
                <w:rPr>
                  <w:rFonts w:ascii="Calibri" w:hAnsi="Calibri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кв.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B0F4F" w:rsidRPr="00C01538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Объем средств,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полученных от сдачи в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аренду в установленном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порядке имущества,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закрепленного за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муниципальным         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автономным учреждением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на праве оперативного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тыс.</w:t>
            </w:r>
          </w:p>
          <w:p w:rsidR="00B61C48" w:rsidRPr="00C01538" w:rsidRDefault="00B61C48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B61C48" w:rsidP="00BB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C48" w:rsidRPr="00C01538" w:rsidRDefault="0069392A" w:rsidP="00D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15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автономного учреждения       _______________ ______________________________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(расшифровка подписи)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>
        <w:rPr>
          <w:rFonts w:ascii="Times New Roman" w:hAnsi="Times New Roman" w:cs="Times New Roman"/>
          <w:sz w:val="22"/>
          <w:szCs w:val="22"/>
        </w:rPr>
        <w:t>Пономарев О.В.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Мотина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Т.В.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C01538" w:rsidRPr="0081192C" w:rsidRDefault="00A74174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C01538" w:rsidRPr="0081192C">
        <w:rPr>
          <w:rFonts w:ascii="Times New Roman" w:hAnsi="Times New Roman" w:cs="Times New Roman"/>
          <w:sz w:val="22"/>
          <w:szCs w:val="22"/>
        </w:rPr>
        <w:t>ОГЛАСОВАН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192C">
        <w:rPr>
          <w:rFonts w:ascii="Times New Roman" w:hAnsi="Times New Roman" w:cs="Times New Roman"/>
          <w:sz w:val="22"/>
          <w:szCs w:val="22"/>
        </w:rPr>
        <w:lastRenderedPageBreak/>
        <w:t>отношений администрации города Перми)</w:t>
      </w:r>
    </w:p>
    <w:p w:rsidR="00C01538" w:rsidRPr="0081192C" w:rsidRDefault="00C01538" w:rsidP="00C0153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2" w:name="_GoBack"/>
      <w:bookmarkEnd w:id="22"/>
    </w:p>
    <w:sectPr w:rsidR="00C01538" w:rsidRPr="0081192C" w:rsidSect="0016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85923BB"/>
    <w:multiLevelType w:val="hybridMultilevel"/>
    <w:tmpl w:val="EB5A6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896"/>
    <w:rsid w:val="000025A1"/>
    <w:rsid w:val="00010AFE"/>
    <w:rsid w:val="000433D1"/>
    <w:rsid w:val="00044FE4"/>
    <w:rsid w:val="00057CA4"/>
    <w:rsid w:val="00062E2F"/>
    <w:rsid w:val="00077891"/>
    <w:rsid w:val="000926CC"/>
    <w:rsid w:val="00094EAB"/>
    <w:rsid w:val="000A05D5"/>
    <w:rsid w:val="000A537B"/>
    <w:rsid w:val="000A79E1"/>
    <w:rsid w:val="000B0F4F"/>
    <w:rsid w:val="000B1E17"/>
    <w:rsid w:val="000B27C8"/>
    <w:rsid w:val="000B2873"/>
    <w:rsid w:val="000B6E93"/>
    <w:rsid w:val="000C479E"/>
    <w:rsid w:val="000C4CE5"/>
    <w:rsid w:val="000C72CE"/>
    <w:rsid w:val="000D440F"/>
    <w:rsid w:val="000F0999"/>
    <w:rsid w:val="00104888"/>
    <w:rsid w:val="001610A0"/>
    <w:rsid w:val="00163653"/>
    <w:rsid w:val="001853F1"/>
    <w:rsid w:val="00186421"/>
    <w:rsid w:val="00191F4E"/>
    <w:rsid w:val="001B01FB"/>
    <w:rsid w:val="001B761C"/>
    <w:rsid w:val="001C59B4"/>
    <w:rsid w:val="001D293B"/>
    <w:rsid w:val="001F1442"/>
    <w:rsid w:val="001F449A"/>
    <w:rsid w:val="002024B7"/>
    <w:rsid w:val="00213E24"/>
    <w:rsid w:val="00216D42"/>
    <w:rsid w:val="0022414B"/>
    <w:rsid w:val="00233578"/>
    <w:rsid w:val="00255F54"/>
    <w:rsid w:val="00270453"/>
    <w:rsid w:val="00271663"/>
    <w:rsid w:val="00276D67"/>
    <w:rsid w:val="00281F18"/>
    <w:rsid w:val="00291047"/>
    <w:rsid w:val="002A5946"/>
    <w:rsid w:val="002B3C97"/>
    <w:rsid w:val="002B4F7F"/>
    <w:rsid w:val="002C126B"/>
    <w:rsid w:val="002C5410"/>
    <w:rsid w:val="002C76B8"/>
    <w:rsid w:val="002D3540"/>
    <w:rsid w:val="002E37A6"/>
    <w:rsid w:val="002F2E0D"/>
    <w:rsid w:val="003016DB"/>
    <w:rsid w:val="0030177F"/>
    <w:rsid w:val="00307561"/>
    <w:rsid w:val="00333357"/>
    <w:rsid w:val="00335565"/>
    <w:rsid w:val="0033700A"/>
    <w:rsid w:val="0035573D"/>
    <w:rsid w:val="0037524A"/>
    <w:rsid w:val="00375A60"/>
    <w:rsid w:val="00387171"/>
    <w:rsid w:val="00392DD7"/>
    <w:rsid w:val="003C69AC"/>
    <w:rsid w:val="003E0C5B"/>
    <w:rsid w:val="003E53E3"/>
    <w:rsid w:val="003F03E6"/>
    <w:rsid w:val="003F2A74"/>
    <w:rsid w:val="003F5404"/>
    <w:rsid w:val="003F60D2"/>
    <w:rsid w:val="003F6BDC"/>
    <w:rsid w:val="00410FA9"/>
    <w:rsid w:val="00426B70"/>
    <w:rsid w:val="00434AFB"/>
    <w:rsid w:val="00442B97"/>
    <w:rsid w:val="00461A45"/>
    <w:rsid w:val="00465AF7"/>
    <w:rsid w:val="0047032C"/>
    <w:rsid w:val="00470962"/>
    <w:rsid w:val="00470BB0"/>
    <w:rsid w:val="00471AD0"/>
    <w:rsid w:val="00475791"/>
    <w:rsid w:val="00484D01"/>
    <w:rsid w:val="004978F6"/>
    <w:rsid w:val="004A0AE0"/>
    <w:rsid w:val="004A5E35"/>
    <w:rsid w:val="004B0B1B"/>
    <w:rsid w:val="004B58C1"/>
    <w:rsid w:val="004C0C9D"/>
    <w:rsid w:val="004D46D0"/>
    <w:rsid w:val="00515AE5"/>
    <w:rsid w:val="0051739B"/>
    <w:rsid w:val="00517788"/>
    <w:rsid w:val="00525406"/>
    <w:rsid w:val="00530AC5"/>
    <w:rsid w:val="00532794"/>
    <w:rsid w:val="00542369"/>
    <w:rsid w:val="00547D3F"/>
    <w:rsid w:val="00552833"/>
    <w:rsid w:val="005645B9"/>
    <w:rsid w:val="0056587B"/>
    <w:rsid w:val="0057261C"/>
    <w:rsid w:val="00590FBA"/>
    <w:rsid w:val="00593031"/>
    <w:rsid w:val="005B7B5B"/>
    <w:rsid w:val="005D4694"/>
    <w:rsid w:val="005F495B"/>
    <w:rsid w:val="00601711"/>
    <w:rsid w:val="006046F0"/>
    <w:rsid w:val="0060576C"/>
    <w:rsid w:val="00617AB0"/>
    <w:rsid w:val="006209FB"/>
    <w:rsid w:val="00620B60"/>
    <w:rsid w:val="00640B91"/>
    <w:rsid w:val="006430ED"/>
    <w:rsid w:val="00645785"/>
    <w:rsid w:val="00653B0B"/>
    <w:rsid w:val="006639F9"/>
    <w:rsid w:val="006741A1"/>
    <w:rsid w:val="006828D9"/>
    <w:rsid w:val="0069392A"/>
    <w:rsid w:val="006B0BB0"/>
    <w:rsid w:val="006B7751"/>
    <w:rsid w:val="006E0342"/>
    <w:rsid w:val="006E7E85"/>
    <w:rsid w:val="007051CA"/>
    <w:rsid w:val="0071255A"/>
    <w:rsid w:val="007127CE"/>
    <w:rsid w:val="00715DE8"/>
    <w:rsid w:val="007205E9"/>
    <w:rsid w:val="00726879"/>
    <w:rsid w:val="007406E5"/>
    <w:rsid w:val="0075414C"/>
    <w:rsid w:val="007637B3"/>
    <w:rsid w:val="00764428"/>
    <w:rsid w:val="007834A3"/>
    <w:rsid w:val="007840D6"/>
    <w:rsid w:val="007854B6"/>
    <w:rsid w:val="007A203B"/>
    <w:rsid w:val="007C10A9"/>
    <w:rsid w:val="007D0059"/>
    <w:rsid w:val="007D0F36"/>
    <w:rsid w:val="007D5B75"/>
    <w:rsid w:val="007E1E6B"/>
    <w:rsid w:val="007E3B12"/>
    <w:rsid w:val="007F7471"/>
    <w:rsid w:val="008047A1"/>
    <w:rsid w:val="008224EA"/>
    <w:rsid w:val="00827886"/>
    <w:rsid w:val="00827DC0"/>
    <w:rsid w:val="0084376F"/>
    <w:rsid w:val="00855A69"/>
    <w:rsid w:val="0086028D"/>
    <w:rsid w:val="00887D8E"/>
    <w:rsid w:val="008A6E94"/>
    <w:rsid w:val="008B5780"/>
    <w:rsid w:val="008B7DF2"/>
    <w:rsid w:val="008C1FC5"/>
    <w:rsid w:val="008D0960"/>
    <w:rsid w:val="008D1DDF"/>
    <w:rsid w:val="008D77FA"/>
    <w:rsid w:val="008E7441"/>
    <w:rsid w:val="008F250F"/>
    <w:rsid w:val="008F2C38"/>
    <w:rsid w:val="008F4526"/>
    <w:rsid w:val="008F47AD"/>
    <w:rsid w:val="009070F7"/>
    <w:rsid w:val="00947FF2"/>
    <w:rsid w:val="009523EB"/>
    <w:rsid w:val="009656C4"/>
    <w:rsid w:val="0097536A"/>
    <w:rsid w:val="00982D83"/>
    <w:rsid w:val="00987DD7"/>
    <w:rsid w:val="009976BD"/>
    <w:rsid w:val="009A1F0E"/>
    <w:rsid w:val="009A496F"/>
    <w:rsid w:val="009B255B"/>
    <w:rsid w:val="009C3204"/>
    <w:rsid w:val="009C6929"/>
    <w:rsid w:val="009F1AAB"/>
    <w:rsid w:val="009F5CEA"/>
    <w:rsid w:val="009F7704"/>
    <w:rsid w:val="00A049A4"/>
    <w:rsid w:val="00A07D0B"/>
    <w:rsid w:val="00A25821"/>
    <w:rsid w:val="00A32381"/>
    <w:rsid w:val="00A415BB"/>
    <w:rsid w:val="00A52CBD"/>
    <w:rsid w:val="00A5650E"/>
    <w:rsid w:val="00A66244"/>
    <w:rsid w:val="00A727B9"/>
    <w:rsid w:val="00A74174"/>
    <w:rsid w:val="00A81129"/>
    <w:rsid w:val="00A84BCB"/>
    <w:rsid w:val="00AD4A68"/>
    <w:rsid w:val="00AE0FA7"/>
    <w:rsid w:val="00AE3DF7"/>
    <w:rsid w:val="00B23D91"/>
    <w:rsid w:val="00B24A07"/>
    <w:rsid w:val="00B27ED6"/>
    <w:rsid w:val="00B361CA"/>
    <w:rsid w:val="00B61C48"/>
    <w:rsid w:val="00B73806"/>
    <w:rsid w:val="00B7777A"/>
    <w:rsid w:val="00B95FD8"/>
    <w:rsid w:val="00BA5786"/>
    <w:rsid w:val="00BA69DB"/>
    <w:rsid w:val="00BB6A3E"/>
    <w:rsid w:val="00BC4F79"/>
    <w:rsid w:val="00BC7501"/>
    <w:rsid w:val="00BD2538"/>
    <w:rsid w:val="00BE6C1B"/>
    <w:rsid w:val="00C014E4"/>
    <w:rsid w:val="00C01538"/>
    <w:rsid w:val="00C22FA8"/>
    <w:rsid w:val="00C239E5"/>
    <w:rsid w:val="00C41160"/>
    <w:rsid w:val="00C4475D"/>
    <w:rsid w:val="00C47175"/>
    <w:rsid w:val="00C53B51"/>
    <w:rsid w:val="00C56A1A"/>
    <w:rsid w:val="00C761A9"/>
    <w:rsid w:val="00C767FF"/>
    <w:rsid w:val="00C77B80"/>
    <w:rsid w:val="00C80D80"/>
    <w:rsid w:val="00CA3824"/>
    <w:rsid w:val="00CD1EFA"/>
    <w:rsid w:val="00CD5D1D"/>
    <w:rsid w:val="00CF406E"/>
    <w:rsid w:val="00CF5B46"/>
    <w:rsid w:val="00D0605B"/>
    <w:rsid w:val="00D12C4B"/>
    <w:rsid w:val="00D17184"/>
    <w:rsid w:val="00D32A60"/>
    <w:rsid w:val="00D3707C"/>
    <w:rsid w:val="00D46098"/>
    <w:rsid w:val="00D570CF"/>
    <w:rsid w:val="00D65128"/>
    <w:rsid w:val="00D720C1"/>
    <w:rsid w:val="00D83848"/>
    <w:rsid w:val="00DB50EF"/>
    <w:rsid w:val="00DC5208"/>
    <w:rsid w:val="00DD0C52"/>
    <w:rsid w:val="00DD3DB0"/>
    <w:rsid w:val="00DE09FC"/>
    <w:rsid w:val="00DF3BF2"/>
    <w:rsid w:val="00DF5E72"/>
    <w:rsid w:val="00DF5F37"/>
    <w:rsid w:val="00DF7DAD"/>
    <w:rsid w:val="00E00EC9"/>
    <w:rsid w:val="00E0497E"/>
    <w:rsid w:val="00E050D3"/>
    <w:rsid w:val="00E1421C"/>
    <w:rsid w:val="00E307EA"/>
    <w:rsid w:val="00E432CB"/>
    <w:rsid w:val="00E60128"/>
    <w:rsid w:val="00E62136"/>
    <w:rsid w:val="00E63B29"/>
    <w:rsid w:val="00E75066"/>
    <w:rsid w:val="00E81A98"/>
    <w:rsid w:val="00E845A3"/>
    <w:rsid w:val="00E87D3F"/>
    <w:rsid w:val="00E91C0C"/>
    <w:rsid w:val="00E9211C"/>
    <w:rsid w:val="00E93335"/>
    <w:rsid w:val="00EA1D06"/>
    <w:rsid w:val="00EB05CF"/>
    <w:rsid w:val="00EB5896"/>
    <w:rsid w:val="00ED2857"/>
    <w:rsid w:val="00EE096B"/>
    <w:rsid w:val="00EE4F82"/>
    <w:rsid w:val="00EE753A"/>
    <w:rsid w:val="00F05E59"/>
    <w:rsid w:val="00F16A59"/>
    <w:rsid w:val="00F16D1D"/>
    <w:rsid w:val="00F426EC"/>
    <w:rsid w:val="00F53CF5"/>
    <w:rsid w:val="00F75CB8"/>
    <w:rsid w:val="00FA6C0E"/>
    <w:rsid w:val="00FD779B"/>
    <w:rsid w:val="00FE2DDA"/>
    <w:rsid w:val="00FE584A"/>
    <w:rsid w:val="00FF2750"/>
    <w:rsid w:val="00FF6F6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6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A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8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281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 Знак"/>
    <w:link w:val="a4"/>
    <w:rsid w:val="00E60128"/>
    <w:rPr>
      <w:sz w:val="22"/>
      <w:szCs w:val="22"/>
      <w:lang w:bidi="ar-SA"/>
    </w:rPr>
  </w:style>
  <w:style w:type="paragraph" w:styleId="a4">
    <w:name w:val="Body Text"/>
    <w:basedOn w:val="a"/>
    <w:link w:val="a3"/>
    <w:rsid w:val="00E60128"/>
    <w:pPr>
      <w:shd w:val="clear" w:color="auto" w:fill="FFFFFF"/>
      <w:spacing w:after="0" w:line="274" w:lineRule="exact"/>
      <w:jc w:val="right"/>
    </w:pPr>
    <w:rPr>
      <w:sz w:val="22"/>
    </w:rPr>
  </w:style>
  <w:style w:type="table" w:styleId="a5">
    <w:name w:val="Table Grid"/>
    <w:basedOn w:val="a1"/>
    <w:rsid w:val="00D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4D01"/>
    <w:rPr>
      <w:sz w:val="28"/>
      <w:szCs w:val="22"/>
      <w:lang w:eastAsia="en-US"/>
    </w:rPr>
  </w:style>
  <w:style w:type="paragraph" w:styleId="a7">
    <w:name w:val="Balloon Text"/>
    <w:basedOn w:val="a"/>
    <w:link w:val="a8"/>
    <w:rsid w:val="00640B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640B9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2A60"/>
    <w:rPr>
      <w:rFonts w:ascii="Cambria" w:hAnsi="Cambria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620B60"/>
    <w:pPr>
      <w:ind w:left="708"/>
    </w:pPr>
  </w:style>
  <w:style w:type="character" w:styleId="aa">
    <w:name w:val="annotation reference"/>
    <w:basedOn w:val="a0"/>
    <w:rsid w:val="00A81129"/>
    <w:rPr>
      <w:sz w:val="16"/>
      <w:szCs w:val="16"/>
    </w:rPr>
  </w:style>
  <w:style w:type="paragraph" w:styleId="ab">
    <w:name w:val="annotation text"/>
    <w:basedOn w:val="a"/>
    <w:link w:val="ac"/>
    <w:rsid w:val="00A8112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81129"/>
    <w:rPr>
      <w:lang w:eastAsia="en-US"/>
    </w:rPr>
  </w:style>
  <w:style w:type="paragraph" w:styleId="ad">
    <w:name w:val="annotation subject"/>
    <w:basedOn w:val="ab"/>
    <w:next w:val="ab"/>
    <w:link w:val="ae"/>
    <w:rsid w:val="00A81129"/>
    <w:rPr>
      <w:b/>
      <w:bCs/>
    </w:rPr>
  </w:style>
  <w:style w:type="character" w:customStyle="1" w:styleId="ae">
    <w:name w:val="Тема примечания Знак"/>
    <w:basedOn w:val="ac"/>
    <w:link w:val="ad"/>
    <w:rsid w:val="00A81129"/>
    <w:rPr>
      <w:b/>
      <w:bCs/>
      <w:lang w:eastAsia="en-US"/>
    </w:rPr>
  </w:style>
  <w:style w:type="character" w:styleId="af">
    <w:name w:val="Hyperlink"/>
    <w:basedOn w:val="a0"/>
    <w:rsid w:val="00E87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msdut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4607-4B94-4FB5-8E4B-1283BB07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МОУ СОШ N109</Company>
  <LinksUpToDate>false</LinksUpToDate>
  <CharactersWithSpaces>36511</CharactersWithSpaces>
  <SharedDoc>false</SharedDoc>
  <HLinks>
    <vt:vector size="42" baseType="variant"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Пользователь</dc:creator>
  <cp:keywords/>
  <cp:lastModifiedBy>Киселева Елена Валентиновна</cp:lastModifiedBy>
  <cp:revision>43</cp:revision>
  <cp:lastPrinted>2017-02-21T09:05:00Z</cp:lastPrinted>
  <dcterms:created xsi:type="dcterms:W3CDTF">2017-01-30T03:16:00Z</dcterms:created>
  <dcterms:modified xsi:type="dcterms:W3CDTF">2017-03-09T09:32:00Z</dcterms:modified>
</cp:coreProperties>
</file>