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EA" w:rsidRPr="00CD1EFA" w:rsidRDefault="00EB5896" w:rsidP="00B361CA">
      <w:pPr>
        <w:pStyle w:val="ConsPlusNonformat"/>
        <w:ind w:left="4956" w:firstLine="708"/>
        <w:jc w:val="center"/>
        <w:rPr>
          <w:rFonts w:ascii="Calibri" w:hAnsi="Calibri" w:cs="Calibri"/>
          <w:shd w:val="clear" w:color="auto" w:fill="FFFFFF"/>
        </w:rPr>
      </w:pPr>
      <w:r w:rsidRPr="00CD1EFA">
        <w:rPr>
          <w:rFonts w:ascii="Calibri" w:hAnsi="Calibri" w:cs="Calibri"/>
          <w:shd w:val="clear" w:color="auto" w:fill="FFFFFF"/>
        </w:rPr>
        <w:t>УТВЕРЖДЕН</w:t>
      </w:r>
      <w:r w:rsidR="00BC4F79" w:rsidRPr="00CD1EFA">
        <w:rPr>
          <w:rFonts w:ascii="Calibri" w:hAnsi="Calibri" w:cs="Calibri"/>
          <w:shd w:val="clear" w:color="auto" w:fill="FFFFFF"/>
        </w:rPr>
        <w:t xml:space="preserve"> </w:t>
      </w:r>
    </w:p>
    <w:p w:rsidR="00EB5896" w:rsidRPr="00CD1EFA" w:rsidRDefault="007406E5" w:rsidP="006639F9">
      <w:pPr>
        <w:pStyle w:val="ConsPlusNonformat"/>
        <w:jc w:val="right"/>
        <w:rPr>
          <w:rFonts w:ascii="Calibri" w:hAnsi="Calibri" w:cs="Calibri"/>
          <w:u w:val="single"/>
        </w:rPr>
      </w:pPr>
      <w:r w:rsidRPr="00CD1EFA">
        <w:rPr>
          <w:rFonts w:ascii="Calibri" w:hAnsi="Calibri" w:cs="Calibri"/>
          <w:u w:val="single"/>
        </w:rPr>
        <w:t xml:space="preserve">Протокол № </w:t>
      </w:r>
      <w:r w:rsidR="004A0AE0" w:rsidRPr="00CD1EFA">
        <w:rPr>
          <w:rFonts w:ascii="Calibri" w:hAnsi="Calibri" w:cs="Calibri"/>
          <w:u w:val="single"/>
        </w:rPr>
        <w:t>2</w:t>
      </w:r>
      <w:r w:rsidR="00E307EA" w:rsidRPr="00CD1EFA">
        <w:rPr>
          <w:rFonts w:ascii="Calibri" w:hAnsi="Calibri" w:cs="Calibri"/>
          <w:u w:val="single"/>
        </w:rPr>
        <w:t xml:space="preserve"> от </w:t>
      </w:r>
      <w:r w:rsidR="00AE1E2E">
        <w:rPr>
          <w:rFonts w:ascii="Calibri" w:hAnsi="Calibri" w:cs="Calibri"/>
          <w:u w:val="single"/>
        </w:rPr>
        <w:t>29.01.2018</w:t>
      </w:r>
      <w:r w:rsidR="00E307EA" w:rsidRPr="00CD1EFA">
        <w:rPr>
          <w:rFonts w:ascii="Calibri" w:hAnsi="Calibri" w:cs="Calibri"/>
          <w:u w:val="single"/>
        </w:rPr>
        <w:t>г.</w:t>
      </w:r>
    </w:p>
    <w:p w:rsidR="00EB5896" w:rsidRPr="00CD1EFA" w:rsidRDefault="00EB5896" w:rsidP="006639F9">
      <w:pPr>
        <w:pStyle w:val="ConsPlusNonformat"/>
        <w:jc w:val="right"/>
        <w:rPr>
          <w:rFonts w:ascii="Calibri" w:hAnsi="Calibri" w:cs="Calibri"/>
        </w:rPr>
      </w:pPr>
      <w:r w:rsidRPr="00CD1EFA">
        <w:rPr>
          <w:rFonts w:ascii="Calibri" w:hAnsi="Calibri" w:cs="Calibri"/>
        </w:rPr>
        <w:t>(номер и дата протокола заседания</w:t>
      </w:r>
    </w:p>
    <w:p w:rsidR="00EB5896" w:rsidRPr="00CD1EFA" w:rsidRDefault="00EB5896" w:rsidP="006639F9">
      <w:pPr>
        <w:pStyle w:val="ConsPlusNonformat"/>
        <w:jc w:val="right"/>
        <w:rPr>
          <w:rFonts w:ascii="Calibri" w:hAnsi="Calibri" w:cs="Calibri"/>
        </w:rPr>
      </w:pPr>
      <w:r w:rsidRPr="00CD1EFA">
        <w:rPr>
          <w:rFonts w:ascii="Calibri" w:hAnsi="Calibri" w:cs="Calibri"/>
        </w:rPr>
        <w:t>наблюдательного совета муниципального</w:t>
      </w:r>
    </w:p>
    <w:p w:rsidR="00EB5896" w:rsidRPr="00CD1EFA" w:rsidRDefault="00EB5896" w:rsidP="006639F9">
      <w:pPr>
        <w:pStyle w:val="ConsPlusNonformat"/>
        <w:jc w:val="right"/>
        <w:rPr>
          <w:rFonts w:ascii="Calibri" w:hAnsi="Calibri" w:cs="Calibri"/>
        </w:rPr>
      </w:pPr>
      <w:r w:rsidRPr="00CD1EFA">
        <w:rPr>
          <w:rFonts w:ascii="Calibri" w:hAnsi="Calibri" w:cs="Calibri"/>
        </w:rPr>
        <w:t>автономного учреждения</w:t>
      </w:r>
    </w:p>
    <w:p w:rsidR="00EB5896" w:rsidRPr="00CD1EFA" w:rsidRDefault="00EB5896" w:rsidP="006639F9">
      <w:pPr>
        <w:pStyle w:val="ConsPlusNonformat"/>
        <w:jc w:val="right"/>
        <w:rPr>
          <w:rFonts w:ascii="Calibri" w:hAnsi="Calibri" w:cs="Calibri"/>
        </w:rPr>
      </w:pPr>
      <w:r w:rsidRPr="00CD1EFA">
        <w:rPr>
          <w:rFonts w:ascii="Calibri" w:hAnsi="Calibri" w:cs="Calibri"/>
        </w:rPr>
        <w:t>города Перми)</w:t>
      </w:r>
    </w:p>
    <w:p w:rsidR="00EB5896" w:rsidRPr="00CD1EFA" w:rsidRDefault="00EB5896" w:rsidP="00EB5896">
      <w:pPr>
        <w:pStyle w:val="ConsPlusNonformat"/>
        <w:rPr>
          <w:rFonts w:ascii="Calibri" w:hAnsi="Calibri" w:cs="Calibri"/>
        </w:rPr>
      </w:pPr>
    </w:p>
    <w:p w:rsidR="00C014E4" w:rsidRPr="00CD1EFA" w:rsidRDefault="00C014E4" w:rsidP="00281F18">
      <w:pPr>
        <w:pStyle w:val="ConsPlusNonformat"/>
        <w:jc w:val="center"/>
        <w:rPr>
          <w:rFonts w:ascii="Calibri" w:hAnsi="Calibri" w:cs="Calibri"/>
        </w:rPr>
      </w:pPr>
    </w:p>
    <w:p w:rsidR="00EB5896" w:rsidRPr="00CD1EFA" w:rsidRDefault="00EB5896" w:rsidP="00281F18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>Отчет</w:t>
      </w:r>
    </w:p>
    <w:p w:rsidR="009F1AAB" w:rsidRPr="00CD1EFA" w:rsidRDefault="00EB5896" w:rsidP="00281F18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>о деятельности муниципального автономного учреждения</w:t>
      </w:r>
      <w:r w:rsidR="00F05E59" w:rsidRPr="00CD1EFA">
        <w:rPr>
          <w:rFonts w:ascii="Calibri" w:hAnsi="Calibri" w:cs="Calibri"/>
          <w:sz w:val="28"/>
          <w:szCs w:val="28"/>
        </w:rPr>
        <w:t xml:space="preserve"> </w:t>
      </w:r>
    </w:p>
    <w:p w:rsidR="00F05E59" w:rsidRPr="00CD1EFA" w:rsidRDefault="00F05E59" w:rsidP="00281F18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>дополнительного образования</w:t>
      </w:r>
    </w:p>
    <w:p w:rsidR="00EB5896" w:rsidRPr="00CD1EFA" w:rsidRDefault="00EB5896" w:rsidP="00281F18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 xml:space="preserve"> </w:t>
      </w:r>
      <w:r w:rsidR="000F0999" w:rsidRPr="00CD1EFA">
        <w:rPr>
          <w:rFonts w:ascii="Calibri" w:hAnsi="Calibri" w:cs="Calibri"/>
          <w:sz w:val="28"/>
          <w:szCs w:val="28"/>
        </w:rPr>
        <w:t>«</w:t>
      </w:r>
      <w:r w:rsidR="00B7777A" w:rsidRPr="00CD1EFA">
        <w:rPr>
          <w:rFonts w:ascii="Calibri" w:hAnsi="Calibri" w:cs="Calibri"/>
          <w:sz w:val="28"/>
          <w:szCs w:val="28"/>
        </w:rPr>
        <w:t>Станция детского и юношеского туризма и экскурсий</w:t>
      </w:r>
      <w:r w:rsidR="000F0999" w:rsidRPr="00CD1EFA">
        <w:rPr>
          <w:rFonts w:ascii="Calibri" w:hAnsi="Calibri" w:cs="Calibri"/>
          <w:sz w:val="28"/>
          <w:szCs w:val="28"/>
        </w:rPr>
        <w:t xml:space="preserve">» </w:t>
      </w:r>
      <w:r w:rsidRPr="00CD1EFA">
        <w:rPr>
          <w:rFonts w:ascii="Calibri" w:hAnsi="Calibri" w:cs="Calibri"/>
          <w:sz w:val="28"/>
          <w:szCs w:val="28"/>
        </w:rPr>
        <w:t>г</w:t>
      </w:r>
      <w:r w:rsidR="00620B60" w:rsidRPr="00CD1EFA">
        <w:rPr>
          <w:rFonts w:ascii="Calibri" w:hAnsi="Calibri" w:cs="Calibri"/>
          <w:sz w:val="28"/>
          <w:szCs w:val="28"/>
        </w:rPr>
        <w:t>.</w:t>
      </w:r>
      <w:r w:rsidR="000F0999" w:rsidRPr="00CD1EFA">
        <w:rPr>
          <w:rFonts w:ascii="Calibri" w:hAnsi="Calibri" w:cs="Calibri"/>
          <w:sz w:val="28"/>
          <w:szCs w:val="28"/>
        </w:rPr>
        <w:t>Перми</w:t>
      </w:r>
    </w:p>
    <w:p w:rsidR="00281F18" w:rsidRPr="00CD1EFA" w:rsidRDefault="00281F18" w:rsidP="00F53CF5">
      <w:pPr>
        <w:pStyle w:val="ConsPlusNonformat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 xml:space="preserve">             </w:t>
      </w:r>
      <w:r w:rsidR="00B7777A" w:rsidRPr="00CD1EFA">
        <w:rPr>
          <w:rFonts w:ascii="Calibri" w:hAnsi="Calibri" w:cs="Calibri"/>
          <w:sz w:val="28"/>
          <w:szCs w:val="28"/>
        </w:rPr>
        <w:t xml:space="preserve">       </w:t>
      </w:r>
    </w:p>
    <w:p w:rsidR="000F0999" w:rsidRPr="00CD1EFA" w:rsidRDefault="00EB5896" w:rsidP="00C014E4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 xml:space="preserve">за период с </w:t>
      </w:r>
      <w:r w:rsidR="00281F18" w:rsidRPr="00CD1EFA">
        <w:rPr>
          <w:rFonts w:ascii="Calibri" w:hAnsi="Calibri" w:cs="Calibri"/>
          <w:sz w:val="28"/>
          <w:szCs w:val="28"/>
        </w:rPr>
        <w:t xml:space="preserve">01 </w:t>
      </w:r>
      <w:r w:rsidR="000F0999" w:rsidRPr="00CD1EFA">
        <w:rPr>
          <w:rFonts w:ascii="Calibri" w:hAnsi="Calibri" w:cs="Calibri"/>
          <w:sz w:val="28"/>
          <w:szCs w:val="28"/>
        </w:rPr>
        <w:t>января</w:t>
      </w:r>
      <w:r w:rsidRPr="00CD1EFA">
        <w:rPr>
          <w:rFonts w:ascii="Calibri" w:hAnsi="Calibri" w:cs="Calibri"/>
          <w:sz w:val="28"/>
          <w:szCs w:val="28"/>
        </w:rPr>
        <w:t xml:space="preserve"> по </w:t>
      </w:r>
      <w:r w:rsidR="00281F18" w:rsidRPr="00CD1EFA">
        <w:rPr>
          <w:rFonts w:ascii="Calibri" w:hAnsi="Calibri" w:cs="Calibri"/>
          <w:sz w:val="28"/>
          <w:szCs w:val="28"/>
        </w:rPr>
        <w:t xml:space="preserve">31 </w:t>
      </w:r>
      <w:r w:rsidR="000F0999" w:rsidRPr="00CD1EFA">
        <w:rPr>
          <w:rFonts w:ascii="Calibri" w:hAnsi="Calibri" w:cs="Calibri"/>
          <w:sz w:val="28"/>
          <w:szCs w:val="28"/>
        </w:rPr>
        <w:t>декабр</w:t>
      </w:r>
      <w:r w:rsidR="00281F18" w:rsidRPr="00CD1EFA">
        <w:rPr>
          <w:rFonts w:ascii="Calibri" w:hAnsi="Calibri" w:cs="Calibri"/>
          <w:sz w:val="28"/>
          <w:szCs w:val="28"/>
        </w:rPr>
        <w:t>я</w:t>
      </w:r>
      <w:r w:rsidR="000F0999" w:rsidRPr="00CD1EFA">
        <w:rPr>
          <w:rFonts w:ascii="Calibri" w:hAnsi="Calibri" w:cs="Calibri"/>
          <w:sz w:val="28"/>
          <w:szCs w:val="28"/>
        </w:rPr>
        <w:t xml:space="preserve"> 201</w:t>
      </w:r>
      <w:r w:rsidR="00AE1E2E">
        <w:rPr>
          <w:rFonts w:ascii="Calibri" w:hAnsi="Calibri" w:cs="Calibri"/>
          <w:sz w:val="28"/>
          <w:szCs w:val="28"/>
        </w:rPr>
        <w:t>7</w:t>
      </w:r>
      <w:r w:rsidR="000F0999" w:rsidRPr="00CD1EFA">
        <w:rPr>
          <w:rFonts w:ascii="Calibri" w:hAnsi="Calibri" w:cs="Calibri"/>
          <w:sz w:val="28"/>
          <w:szCs w:val="28"/>
        </w:rPr>
        <w:t xml:space="preserve"> года</w:t>
      </w:r>
    </w:p>
    <w:p w:rsidR="00C014E4" w:rsidRPr="00CD1EFA" w:rsidRDefault="00C014E4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Cs w:val="28"/>
        </w:rPr>
      </w:pPr>
      <w:bookmarkStart w:id="0" w:name="Par165"/>
      <w:bookmarkEnd w:id="0"/>
    </w:p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Cs w:val="28"/>
        </w:rPr>
      </w:pPr>
      <w:r w:rsidRPr="00CD1EFA">
        <w:rPr>
          <w:rFonts w:ascii="Calibri" w:hAnsi="Calibri" w:cs="Calibri"/>
          <w:szCs w:val="28"/>
        </w:rPr>
        <w:t>Раздел 1. Общие сведения об учреждении</w:t>
      </w:r>
    </w:p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" w:name="Par167"/>
      <w:bookmarkEnd w:id="1"/>
      <w:r w:rsidRPr="00CD1EFA">
        <w:rPr>
          <w:rFonts w:ascii="Calibri" w:hAnsi="Calibri" w:cs="Calibri"/>
          <w:szCs w:val="28"/>
        </w:rPr>
        <w:t>1.1. Сведения об учреждении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6"/>
        <w:gridCol w:w="5245"/>
      </w:tblGrid>
      <w:tr w:rsidR="00EB5896" w:rsidRPr="00CD1EFA" w:rsidTr="006639F9">
        <w:trPr>
          <w:tblCellSpacing w:w="5" w:type="nil"/>
        </w:trPr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620B60" w:rsidP="00E7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м</w:t>
            </w:r>
            <w:r w:rsidR="00B7777A" w:rsidRPr="00CD1EFA">
              <w:rPr>
                <w:rFonts w:ascii="Calibri" w:hAnsi="Calibri" w:cs="Calibri"/>
                <w:sz w:val="20"/>
                <w:szCs w:val="20"/>
              </w:rPr>
              <w:t>униципальное автономное учреждение дополнительного образования «Станция детского и юно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шеского туризма и экскурсий» г.</w:t>
            </w:r>
            <w:r w:rsidR="00B7777A" w:rsidRPr="00CD1EFA">
              <w:rPr>
                <w:rFonts w:ascii="Calibri" w:hAnsi="Calibri" w:cs="Calibri"/>
                <w:sz w:val="20"/>
                <w:szCs w:val="20"/>
              </w:rPr>
              <w:t>Перми</w:t>
            </w:r>
          </w:p>
        </w:tc>
      </w:tr>
      <w:tr w:rsidR="00EB5896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620B60" w:rsidP="00F0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МАУ ДО «СДЮТЭ» г.</w:t>
            </w:r>
            <w:r w:rsidR="00B7777A" w:rsidRPr="00CD1EFA">
              <w:rPr>
                <w:rFonts w:ascii="Calibri" w:hAnsi="Calibri" w:cs="Calibri"/>
                <w:sz w:val="20"/>
                <w:szCs w:val="20"/>
              </w:rPr>
              <w:t>Перми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291047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61</w:t>
            </w:r>
            <w:r w:rsidR="00620B60" w:rsidRPr="00CD1EFA">
              <w:rPr>
                <w:rFonts w:ascii="Calibri" w:hAnsi="Calibri" w:cs="Calibri"/>
              </w:rPr>
              <w:t>4065, Россия, Пермский край, г.</w:t>
            </w:r>
            <w:r w:rsidRPr="00CD1EFA">
              <w:rPr>
                <w:rFonts w:ascii="Calibri" w:hAnsi="Calibri" w:cs="Calibri"/>
              </w:rPr>
              <w:t>Пермь, улица Космонавта Беляева, дом №61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291047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61</w:t>
            </w:r>
            <w:r w:rsidR="00620B60" w:rsidRPr="00CD1EFA">
              <w:rPr>
                <w:rFonts w:ascii="Calibri" w:hAnsi="Calibri" w:cs="Calibri"/>
              </w:rPr>
              <w:t>4065, Россия, Пермский край, г.</w:t>
            </w:r>
            <w:r w:rsidRPr="00CD1EFA">
              <w:rPr>
                <w:rFonts w:ascii="Calibri" w:hAnsi="Calibri" w:cs="Calibri"/>
              </w:rPr>
              <w:t>Пермь, улица Космонавта Беляева, дом №61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D3F" w:rsidRPr="00CD1EFA" w:rsidRDefault="00851215" w:rsidP="006639F9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Тел/факс: (</w:t>
            </w:r>
            <w:proofErr w:type="gramStart"/>
            <w:r>
              <w:rPr>
                <w:rFonts w:ascii="Calibri" w:hAnsi="Calibri" w:cs="Calibri"/>
              </w:rPr>
              <w:t>342)-</w:t>
            </w:r>
            <w:proofErr w:type="gramEnd"/>
            <w:r>
              <w:rPr>
                <w:rFonts w:ascii="Calibri" w:hAnsi="Calibri" w:cs="Calibri"/>
              </w:rPr>
              <w:t>284-85</w:t>
            </w:r>
            <w:r w:rsidR="00B7777A" w:rsidRPr="00CD1EFA">
              <w:rPr>
                <w:rFonts w:ascii="Calibri" w:hAnsi="Calibri" w:cs="Calibri"/>
              </w:rPr>
              <w:t xml:space="preserve">-92, </w:t>
            </w:r>
            <w:hyperlink r:id="rId6" w:history="1">
              <w:r w:rsidR="00E87D3F" w:rsidRPr="00CD1EFA">
                <w:rPr>
                  <w:rStyle w:val="af"/>
                  <w:rFonts w:ascii="Calibri" w:hAnsi="Calibri" w:cs="Calibri"/>
                  <w:color w:val="auto"/>
                </w:rPr>
                <w:t>permsdute@ya</w:t>
              </w:r>
              <w:r w:rsidR="00E87D3F" w:rsidRPr="00CD1EFA">
                <w:rPr>
                  <w:rStyle w:val="af"/>
                  <w:rFonts w:ascii="Calibri" w:hAnsi="Calibri" w:cs="Calibri"/>
                  <w:color w:val="auto"/>
                  <w:lang w:val="en-US"/>
                </w:rPr>
                <w:t>ndex</w:t>
              </w:r>
              <w:r w:rsidR="00E87D3F" w:rsidRPr="00CD1EFA">
                <w:rPr>
                  <w:rStyle w:val="af"/>
                  <w:rFonts w:ascii="Calibri" w:hAnsi="Calibri" w:cs="Calibri"/>
                  <w:color w:val="auto"/>
                </w:rPr>
                <w:t>.ru</w:t>
              </w:r>
            </w:hyperlink>
          </w:p>
          <w:p w:rsidR="00B7777A" w:rsidRPr="000F357E" w:rsidRDefault="00E87D3F" w:rsidP="006639F9">
            <w:pPr>
              <w:pStyle w:val="ConsPlusCell"/>
              <w:rPr>
                <w:rFonts w:asciiTheme="minorHAnsi" w:hAnsiTheme="minorHAnsi" w:cs="Calibri"/>
              </w:rPr>
            </w:pPr>
            <w:r w:rsidRPr="000F357E">
              <w:rPr>
                <w:rFonts w:asciiTheme="minorHAnsi" w:hAnsiTheme="minorHAnsi"/>
                <w:shd w:val="clear" w:color="auto" w:fill="FFFFFF"/>
              </w:rPr>
              <w:t>sdyute@obrazovanie.perm.ru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7406E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Пономарев Олег Владимирович</w:t>
            </w:r>
            <w:r w:rsidR="00851215">
              <w:rPr>
                <w:rFonts w:ascii="Calibri" w:hAnsi="Calibri" w:cs="Calibri"/>
                <w:sz w:val="20"/>
                <w:szCs w:val="20"/>
              </w:rPr>
              <w:t>, тел. 8(342) 284-85</w:t>
            </w:r>
            <w:r w:rsidR="00B7777A" w:rsidRPr="00CD1EFA">
              <w:rPr>
                <w:rFonts w:ascii="Calibri" w:hAnsi="Calibri" w:cs="Calibri"/>
                <w:sz w:val="20"/>
                <w:szCs w:val="20"/>
              </w:rPr>
              <w:t>-92</w:t>
            </w:r>
          </w:p>
        </w:tc>
      </w:tr>
      <w:tr w:rsidR="00B7777A" w:rsidRPr="00CD1EFA" w:rsidTr="006639F9">
        <w:trPr>
          <w:trHeight w:val="400"/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Серия 59 № 004398171 от 13.02.2012, срок действия бессрочно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F0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Серия </w:t>
            </w:r>
            <w:r w:rsidR="00F05E59" w:rsidRPr="00CD1EFA">
              <w:rPr>
                <w:rFonts w:ascii="Calibri" w:hAnsi="Calibri" w:cs="Calibri"/>
                <w:sz w:val="20"/>
                <w:szCs w:val="20"/>
              </w:rPr>
              <w:t>59Л01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№</w:t>
            </w:r>
            <w:r w:rsidR="002C76B8" w:rsidRPr="00CD1EFA">
              <w:rPr>
                <w:rFonts w:ascii="Calibri" w:hAnsi="Calibri" w:cs="Calibri"/>
                <w:sz w:val="20"/>
                <w:szCs w:val="20"/>
              </w:rPr>
              <w:t xml:space="preserve"> 0002663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C76B8" w:rsidRPr="00CD1EFA">
              <w:rPr>
                <w:rFonts w:ascii="Calibri" w:hAnsi="Calibri" w:cs="Calibri"/>
                <w:sz w:val="20"/>
                <w:szCs w:val="20"/>
              </w:rPr>
              <w:t>21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76B8" w:rsidRPr="00CD1EFA">
              <w:rPr>
                <w:rFonts w:ascii="Calibri" w:hAnsi="Calibri" w:cs="Calibri"/>
                <w:sz w:val="20"/>
                <w:szCs w:val="20"/>
              </w:rPr>
              <w:t>декабря 2015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г., </w:t>
            </w:r>
            <w:r w:rsidR="00F05E59" w:rsidRPr="00CD1EFA">
              <w:rPr>
                <w:rFonts w:ascii="Calibri" w:hAnsi="Calibri" w:cs="Calibri"/>
                <w:sz w:val="20"/>
                <w:szCs w:val="20"/>
              </w:rPr>
              <w:t>бессрочно</w:t>
            </w:r>
          </w:p>
        </w:tc>
      </w:tr>
      <w:tr w:rsidR="00B7777A" w:rsidRPr="00CD1EFA" w:rsidTr="006639F9">
        <w:trPr>
          <w:trHeight w:val="400"/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28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ДД 003047,16 июня 2010, 20 апреля,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1EFA">
                <w:rPr>
                  <w:rFonts w:ascii="Calibri" w:hAnsi="Calibri" w:cs="Calibri"/>
                  <w:sz w:val="20"/>
                  <w:szCs w:val="20"/>
                </w:rPr>
                <w:t>2015 г</w:t>
              </w:r>
            </w:smartTag>
            <w:r w:rsidRPr="00CD1EF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2" w:name="Par191"/>
      <w:bookmarkEnd w:id="2"/>
      <w:r w:rsidRPr="00CD1EFA">
        <w:rPr>
          <w:rFonts w:ascii="Calibri" w:hAnsi="Calibri" w:cs="Calibri"/>
          <w:szCs w:val="28"/>
        </w:rPr>
        <w:t>1.2. Состав наблюдательного совета учреждения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123"/>
        <w:gridCol w:w="3157"/>
        <w:gridCol w:w="2385"/>
        <w:gridCol w:w="1395"/>
      </w:tblGrid>
      <w:tr w:rsidR="00B10EFE" w:rsidRPr="00CD1EFA" w:rsidTr="006639F9">
        <w:tc>
          <w:tcPr>
            <w:tcW w:w="398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D1EFA">
              <w:rPr>
                <w:rFonts w:ascii="Calibri" w:hAnsi="Calibri" w:cs="Calibri"/>
                <w:sz w:val="20"/>
                <w:szCs w:val="20"/>
              </w:rPr>
              <w:t>Фамилия,имя</w:t>
            </w:r>
            <w:proofErr w:type="spellEnd"/>
            <w:r w:rsidRPr="00CD1EFA">
              <w:rPr>
                <w:rFonts w:ascii="Calibri" w:hAnsi="Calibri" w:cs="Calibri"/>
                <w:sz w:val="20"/>
                <w:szCs w:val="20"/>
              </w:rPr>
              <w:t xml:space="preserve"> ,отчество</w:t>
            </w:r>
          </w:p>
        </w:tc>
        <w:tc>
          <w:tcPr>
            <w:tcW w:w="3226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Должность</w:t>
            </w:r>
          </w:p>
        </w:tc>
        <w:tc>
          <w:tcPr>
            <w:tcW w:w="2414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Правовой акт о назначении</w:t>
            </w:r>
          </w:p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членов наблюдательного</w:t>
            </w:r>
          </w:p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совета (вид, дата, N,</w:t>
            </w:r>
          </w:p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наименование)</w:t>
            </w:r>
          </w:p>
        </w:tc>
        <w:tc>
          <w:tcPr>
            <w:tcW w:w="1291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Срок   </w:t>
            </w:r>
          </w:p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полномочий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9A496F" w:rsidRPr="00CD1EFA" w:rsidRDefault="004B58C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9A496F" w:rsidRPr="00CD1EFA" w:rsidRDefault="009A496F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D1EFA">
              <w:rPr>
                <w:rFonts w:ascii="Calibri" w:hAnsi="Calibri" w:cs="Calibri"/>
                <w:sz w:val="20"/>
                <w:szCs w:val="20"/>
              </w:rPr>
              <w:t>Брезгин</w:t>
            </w:r>
            <w:proofErr w:type="spellEnd"/>
            <w:r w:rsidRPr="00CD1EFA">
              <w:rPr>
                <w:rFonts w:ascii="Calibri" w:hAnsi="Calibri" w:cs="Calibri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226" w:type="dxa"/>
            <w:shd w:val="clear" w:color="auto" w:fill="auto"/>
          </w:tcPr>
          <w:p w:rsidR="009A496F" w:rsidRPr="00CD1EFA" w:rsidRDefault="004B58C1" w:rsidP="00E75066">
            <w:pPr>
              <w:pStyle w:val="ConsPlusCell"/>
              <w:widowControl/>
              <w:spacing w:line="276" w:lineRule="auto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Представитель трудового коллектива</w:t>
            </w:r>
          </w:p>
        </w:tc>
        <w:tc>
          <w:tcPr>
            <w:tcW w:w="2414" w:type="dxa"/>
            <w:shd w:val="clear" w:color="auto" w:fill="auto"/>
          </w:tcPr>
          <w:p w:rsidR="009A496F" w:rsidRPr="00CD1EFA" w:rsidRDefault="00E81A98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г.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10.03.2016 г.СЭД-08-01-09-315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E26707">
              <w:rPr>
                <w:rFonts w:ascii="Calibri" w:hAnsi="Calibri" w:cs="Calibri"/>
                <w:sz w:val="20"/>
                <w:szCs w:val="20"/>
              </w:rPr>
              <w:t xml:space="preserve">,Приказ начальника департамента </w:t>
            </w:r>
            <w:r w:rsidR="00E26707">
              <w:rPr>
                <w:rFonts w:ascii="Calibri" w:hAnsi="Calibri" w:cs="Calibri"/>
                <w:sz w:val="20"/>
                <w:szCs w:val="20"/>
              </w:rPr>
              <w:lastRenderedPageBreak/>
              <w:t>образования СЭД-059-08-01-09-1509 от 17.11.2017г.</w:t>
            </w:r>
          </w:p>
        </w:tc>
        <w:tc>
          <w:tcPr>
            <w:tcW w:w="1291" w:type="dxa"/>
            <w:shd w:val="clear" w:color="auto" w:fill="auto"/>
          </w:tcPr>
          <w:p w:rsidR="009A496F" w:rsidRPr="00CD1EFA" w:rsidRDefault="000C72CE" w:rsidP="00E2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До </w:t>
            </w:r>
            <w:r w:rsidR="00E26707">
              <w:rPr>
                <w:rFonts w:ascii="Calibri" w:hAnsi="Calibri" w:cs="Calibri"/>
                <w:sz w:val="20"/>
                <w:szCs w:val="20"/>
              </w:rPr>
              <w:t>17.11.2017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593031" w:rsidRPr="00CD1EFA" w:rsidRDefault="004B58C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0" w:type="dxa"/>
            <w:shd w:val="clear" w:color="auto" w:fill="auto"/>
          </w:tcPr>
          <w:p w:rsidR="00593031" w:rsidRPr="00CD1EFA" w:rsidRDefault="004B58C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Некрасова Екатерина Владиславовна</w:t>
            </w:r>
          </w:p>
        </w:tc>
        <w:tc>
          <w:tcPr>
            <w:tcW w:w="3226" w:type="dxa"/>
            <w:shd w:val="clear" w:color="auto" w:fill="auto"/>
          </w:tcPr>
          <w:p w:rsidR="00593031" w:rsidRPr="00CD1EFA" w:rsidRDefault="00593031" w:rsidP="004B58C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Представитель органа местного самоуправления в лице </w:t>
            </w:r>
            <w:r w:rsidR="004B58C1" w:rsidRPr="00CD1EFA">
              <w:rPr>
                <w:rFonts w:ascii="Calibri" w:hAnsi="Calibri" w:cs="Calibri"/>
                <w:sz w:val="20"/>
                <w:szCs w:val="20"/>
              </w:rPr>
              <w:t>учредителя- департамента образования администрации города Перми</w:t>
            </w:r>
          </w:p>
        </w:tc>
        <w:tc>
          <w:tcPr>
            <w:tcW w:w="2414" w:type="dxa"/>
            <w:shd w:val="clear" w:color="auto" w:fill="auto"/>
          </w:tcPr>
          <w:p w:rsidR="00593031" w:rsidRPr="00CD1EFA" w:rsidRDefault="00E81A98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г.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10.03.2016 г.СЭД-08-01-09-315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593031" w:rsidRPr="00CD1EFA" w:rsidRDefault="00E81A98" w:rsidP="00B10EFE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 w:rsidR="00B10EFE">
              <w:rPr>
                <w:rFonts w:ascii="Calibri" w:hAnsi="Calibri" w:cs="Calibri"/>
                <w:sz w:val="20"/>
                <w:szCs w:val="20"/>
              </w:rPr>
              <w:t>09</w:t>
            </w:r>
            <w:r>
              <w:rPr>
                <w:rFonts w:ascii="Calibri" w:hAnsi="Calibri" w:cs="Calibri"/>
                <w:sz w:val="20"/>
                <w:szCs w:val="20"/>
              </w:rPr>
              <w:t>.04.2017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BE6C1B" w:rsidRPr="00CD1EFA" w:rsidRDefault="007D0059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BE6C1B" w:rsidRPr="00CD1EFA" w:rsidRDefault="004B58C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Пермяков Константин Сергеевич</w:t>
            </w:r>
          </w:p>
        </w:tc>
        <w:tc>
          <w:tcPr>
            <w:tcW w:w="3226" w:type="dxa"/>
            <w:shd w:val="clear" w:color="auto" w:fill="auto"/>
          </w:tcPr>
          <w:p w:rsidR="00BE6C1B" w:rsidRPr="00CD1EFA" w:rsidRDefault="00BE6C1B" w:rsidP="004B58C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Представитель </w:t>
            </w:r>
            <w:r w:rsidR="004B58C1" w:rsidRPr="00CD1EFA">
              <w:rPr>
                <w:rFonts w:ascii="Calibri" w:hAnsi="Calibri" w:cs="Calibri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414" w:type="dxa"/>
            <w:shd w:val="clear" w:color="auto" w:fill="auto"/>
          </w:tcPr>
          <w:p w:rsidR="00BE6C1B" w:rsidRPr="00CD1EFA" w:rsidRDefault="00E81A98" w:rsidP="00E81A98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г.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10.03.2016 г.</w:t>
            </w:r>
            <w:r w:rsidR="004B58C1" w:rsidRPr="00CD1EFA">
              <w:rPr>
                <w:rFonts w:ascii="Calibri" w:hAnsi="Calibri" w:cs="Calibri"/>
                <w:sz w:val="20"/>
                <w:szCs w:val="20"/>
              </w:rPr>
              <w:t xml:space="preserve">СЭД-08-01-09-315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BE6C1B" w:rsidRPr="00CD1EFA" w:rsidRDefault="00E81A98" w:rsidP="00B10EFE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 w:rsidR="00B10EFE">
              <w:rPr>
                <w:rFonts w:ascii="Calibri" w:hAnsi="Calibri" w:cs="Calibri"/>
                <w:sz w:val="20"/>
                <w:szCs w:val="20"/>
              </w:rPr>
              <w:t>09</w:t>
            </w:r>
            <w:r>
              <w:rPr>
                <w:rFonts w:ascii="Calibri" w:hAnsi="Calibri" w:cs="Calibri"/>
                <w:sz w:val="20"/>
                <w:szCs w:val="20"/>
              </w:rPr>
              <w:t>.04.2017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9A496F" w:rsidRPr="00CD1EFA" w:rsidRDefault="007D0059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9A496F" w:rsidRPr="00CD1EFA" w:rsidRDefault="009A496F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Харитонова Екатерина Юрьевна</w:t>
            </w:r>
          </w:p>
        </w:tc>
        <w:tc>
          <w:tcPr>
            <w:tcW w:w="3226" w:type="dxa"/>
            <w:shd w:val="clear" w:color="auto" w:fill="auto"/>
          </w:tcPr>
          <w:p w:rsidR="009A496F" w:rsidRPr="00CD1EFA" w:rsidRDefault="009A496F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Представитель </w:t>
            </w:r>
            <w:r w:rsidR="004B58C1" w:rsidRPr="00CD1EFA">
              <w:rPr>
                <w:rFonts w:ascii="Calibri" w:hAnsi="Calibri" w:cs="Calibri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414" w:type="dxa"/>
            <w:shd w:val="clear" w:color="auto" w:fill="auto"/>
          </w:tcPr>
          <w:p w:rsidR="009A496F" w:rsidRPr="00CD1EFA" w:rsidRDefault="00E81A98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г.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10.03.2016 г.СЭД-08-01-09-315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E11960">
              <w:rPr>
                <w:rFonts w:ascii="Calibri" w:hAnsi="Calibri" w:cs="Calibri"/>
                <w:sz w:val="20"/>
                <w:szCs w:val="20"/>
              </w:rPr>
              <w:t>, Приказ начальника департамента образования СЭД-059-08-01-09-503 от 10.04.2017 г</w:t>
            </w:r>
          </w:p>
        </w:tc>
        <w:tc>
          <w:tcPr>
            <w:tcW w:w="1291" w:type="dxa"/>
            <w:shd w:val="clear" w:color="auto" w:fill="auto"/>
          </w:tcPr>
          <w:p w:rsidR="009A496F" w:rsidRPr="00CD1EFA" w:rsidRDefault="00E81A98" w:rsidP="00B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 w:rsidR="00B10EFE">
              <w:rPr>
                <w:rFonts w:ascii="Calibri" w:hAnsi="Calibri" w:cs="Calibri"/>
                <w:sz w:val="20"/>
                <w:szCs w:val="20"/>
              </w:rPr>
              <w:t>09</w:t>
            </w:r>
            <w:r w:rsidR="00E11960">
              <w:rPr>
                <w:rFonts w:ascii="Calibri" w:hAnsi="Calibri" w:cs="Calibri"/>
                <w:sz w:val="20"/>
                <w:szCs w:val="20"/>
              </w:rPr>
              <w:t>.04.20</w:t>
            </w:r>
            <w:r w:rsidR="00B10EFE">
              <w:rPr>
                <w:rFonts w:ascii="Calibri" w:hAnsi="Calibri" w:cs="Calibri"/>
                <w:sz w:val="20"/>
                <w:szCs w:val="20"/>
              </w:rPr>
              <w:t xml:space="preserve">17, до 10.04.2022 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3F5404" w:rsidRPr="00CD1EFA" w:rsidRDefault="003F5404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3F5404" w:rsidRPr="00CD1EFA" w:rsidRDefault="003F5404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Япаева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3226" w:type="dxa"/>
            <w:shd w:val="clear" w:color="auto" w:fill="auto"/>
          </w:tcPr>
          <w:p w:rsidR="003F5404" w:rsidRPr="00CD1EFA" w:rsidRDefault="003F5404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414" w:type="dxa"/>
            <w:shd w:val="clear" w:color="auto" w:fill="auto"/>
          </w:tcPr>
          <w:p w:rsidR="003F5404" w:rsidRPr="00CD1EFA" w:rsidRDefault="003F5404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г.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10.03.2016 г.СЭД-08-01-09-315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3F5404" w:rsidRPr="00CD1EFA" w:rsidRDefault="003F5404" w:rsidP="00B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 w:rsidR="00B10EFE">
              <w:rPr>
                <w:rFonts w:ascii="Calibri" w:hAnsi="Calibri" w:cs="Calibri"/>
                <w:sz w:val="20"/>
                <w:szCs w:val="20"/>
              </w:rPr>
              <w:t>09.04.2017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3F5404" w:rsidRPr="00CD1EFA" w:rsidRDefault="003F5404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50" w:type="dxa"/>
            <w:shd w:val="clear" w:color="auto" w:fill="auto"/>
          </w:tcPr>
          <w:p w:rsidR="003F5404" w:rsidRPr="00CD1EFA" w:rsidRDefault="003F5404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Москова Оксана С</w:t>
            </w:r>
            <w:r w:rsidR="00E11960">
              <w:rPr>
                <w:rFonts w:ascii="Calibri" w:hAnsi="Calibri" w:cs="Calibri"/>
                <w:sz w:val="20"/>
                <w:szCs w:val="20"/>
              </w:rPr>
              <w:t>е</w:t>
            </w:r>
            <w:r>
              <w:rPr>
                <w:rFonts w:ascii="Calibri" w:hAnsi="Calibri" w:cs="Calibri"/>
                <w:sz w:val="20"/>
                <w:szCs w:val="20"/>
              </w:rPr>
              <w:t>ргеевна</w:t>
            </w:r>
          </w:p>
        </w:tc>
        <w:tc>
          <w:tcPr>
            <w:tcW w:w="3226" w:type="dxa"/>
            <w:shd w:val="clear" w:color="auto" w:fill="auto"/>
          </w:tcPr>
          <w:p w:rsidR="003F5404" w:rsidRPr="00CD1EFA" w:rsidRDefault="003F5404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414" w:type="dxa"/>
            <w:shd w:val="clear" w:color="auto" w:fill="auto"/>
          </w:tcPr>
          <w:p w:rsidR="003F5404" w:rsidRDefault="003F5404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г.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10.03.2016 г.СЭД-08-01-09-315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E11960">
              <w:rPr>
                <w:rFonts w:ascii="Calibri" w:hAnsi="Calibri" w:cs="Calibri"/>
                <w:sz w:val="20"/>
                <w:szCs w:val="20"/>
              </w:rPr>
              <w:t>, Приказ начальника департамента образования СЭД-059-08-01-09-503 от 10.04.2017 г</w:t>
            </w:r>
          </w:p>
          <w:p w:rsidR="00E11960" w:rsidRPr="00CD1EFA" w:rsidRDefault="00E11960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3F5404" w:rsidRPr="00CD1EFA" w:rsidRDefault="00E11960" w:rsidP="00B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proofErr w:type="gramStart"/>
            <w:r w:rsidR="00B10EFE">
              <w:rPr>
                <w:rFonts w:ascii="Calibri" w:hAnsi="Calibri" w:cs="Calibri"/>
                <w:sz w:val="20"/>
                <w:szCs w:val="20"/>
              </w:rPr>
              <w:t>09.04.2017,до</w:t>
            </w:r>
            <w:proofErr w:type="gramEnd"/>
            <w:r w:rsidR="00B10EFE">
              <w:rPr>
                <w:rFonts w:ascii="Calibri" w:hAnsi="Calibri" w:cs="Calibri"/>
                <w:sz w:val="20"/>
                <w:szCs w:val="20"/>
              </w:rPr>
              <w:t xml:space="preserve"> 10.</w:t>
            </w:r>
            <w:r>
              <w:rPr>
                <w:rFonts w:ascii="Calibri" w:hAnsi="Calibri" w:cs="Calibri"/>
                <w:sz w:val="20"/>
                <w:szCs w:val="20"/>
              </w:rPr>
              <w:t>.04.202</w:t>
            </w:r>
            <w:r w:rsidR="00E267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B10EFE" w:rsidRPr="00CD1EFA" w:rsidTr="00E11960">
        <w:trPr>
          <w:trHeight w:val="620"/>
        </w:trPr>
        <w:tc>
          <w:tcPr>
            <w:tcW w:w="398" w:type="dxa"/>
            <w:shd w:val="clear" w:color="auto" w:fill="auto"/>
          </w:tcPr>
          <w:p w:rsidR="00E11960" w:rsidRDefault="00E11960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50" w:type="dxa"/>
            <w:shd w:val="clear" w:color="auto" w:fill="auto"/>
          </w:tcPr>
          <w:p w:rsidR="00E11960" w:rsidRDefault="00E11960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Карсканова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3226" w:type="dxa"/>
            <w:shd w:val="clear" w:color="auto" w:fill="auto"/>
          </w:tcPr>
          <w:p w:rsidR="00E11960" w:rsidRDefault="00E11960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414" w:type="dxa"/>
            <w:shd w:val="clear" w:color="auto" w:fill="auto"/>
          </w:tcPr>
          <w:p w:rsidR="00E11960" w:rsidRPr="00CD1EFA" w:rsidRDefault="00E11960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Приказ начальника департамента образования СЭД-059-08-01-09-503 от 10.04.2017 г</w:t>
            </w:r>
          </w:p>
        </w:tc>
        <w:tc>
          <w:tcPr>
            <w:tcW w:w="1291" w:type="dxa"/>
            <w:shd w:val="clear" w:color="auto" w:fill="auto"/>
          </w:tcPr>
          <w:p w:rsidR="00E11960" w:rsidRPr="00CD1EFA" w:rsidRDefault="00E26707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t>10.04.2022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E11960" w:rsidRDefault="00E11960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50" w:type="dxa"/>
            <w:shd w:val="clear" w:color="auto" w:fill="auto"/>
          </w:tcPr>
          <w:p w:rsidR="00E11960" w:rsidRDefault="00E11960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Парфенова Елена Валерьевна</w:t>
            </w:r>
          </w:p>
        </w:tc>
        <w:tc>
          <w:tcPr>
            <w:tcW w:w="3226" w:type="dxa"/>
            <w:shd w:val="clear" w:color="auto" w:fill="auto"/>
          </w:tcPr>
          <w:p w:rsidR="00E11960" w:rsidRDefault="00E11960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414" w:type="dxa"/>
            <w:shd w:val="clear" w:color="auto" w:fill="auto"/>
          </w:tcPr>
          <w:p w:rsidR="00E11960" w:rsidRPr="00CD1EFA" w:rsidRDefault="00E11960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Приказ начальника департамента образования СЭД-059-08-01-09-503 от 10.04.2017 г</w:t>
            </w:r>
          </w:p>
        </w:tc>
        <w:tc>
          <w:tcPr>
            <w:tcW w:w="1291" w:type="dxa"/>
            <w:shd w:val="clear" w:color="auto" w:fill="auto"/>
          </w:tcPr>
          <w:p w:rsidR="00E11960" w:rsidRPr="00CD1EFA" w:rsidRDefault="00E26707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t>10.04.2022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E11960" w:rsidRDefault="00E11960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50" w:type="dxa"/>
            <w:shd w:val="clear" w:color="auto" w:fill="auto"/>
          </w:tcPr>
          <w:p w:rsidR="00E11960" w:rsidRDefault="00E11960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Спирина Алена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3226" w:type="dxa"/>
            <w:shd w:val="clear" w:color="auto" w:fill="auto"/>
          </w:tcPr>
          <w:p w:rsidR="00E11960" w:rsidRDefault="00E11960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Представитель родительской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общественности</w:t>
            </w:r>
          </w:p>
        </w:tc>
        <w:tc>
          <w:tcPr>
            <w:tcW w:w="2414" w:type="dxa"/>
            <w:shd w:val="clear" w:color="auto" w:fill="auto"/>
          </w:tcPr>
          <w:p w:rsidR="00E11960" w:rsidRDefault="00E11960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Приказ начальника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департамента образования СЭД-059-08-01-09-503 от 10.04.2017 г</w:t>
            </w:r>
          </w:p>
        </w:tc>
        <w:tc>
          <w:tcPr>
            <w:tcW w:w="1291" w:type="dxa"/>
            <w:shd w:val="clear" w:color="auto" w:fill="auto"/>
          </w:tcPr>
          <w:p w:rsidR="00E11960" w:rsidRDefault="00E26707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10.04.2022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E11960" w:rsidRDefault="00E11960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0" w:type="dxa"/>
            <w:shd w:val="clear" w:color="auto" w:fill="auto"/>
          </w:tcPr>
          <w:p w:rsidR="00E11960" w:rsidRDefault="00E11960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Слободян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3226" w:type="dxa"/>
            <w:shd w:val="clear" w:color="auto" w:fill="auto"/>
          </w:tcPr>
          <w:p w:rsidR="00E11960" w:rsidRDefault="00E11960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Представитель органа местного самоуправления в лице учредителя – департамента </w:t>
            </w:r>
            <w:r w:rsidR="007A0B3F">
              <w:rPr>
                <w:rFonts w:ascii="Calibri" w:hAnsi="Calibri" w:cs="Calibri"/>
                <w:sz w:val="20"/>
                <w:szCs w:val="20"/>
              </w:rPr>
              <w:t>образования а</w:t>
            </w:r>
            <w:r>
              <w:rPr>
                <w:rFonts w:ascii="Calibri" w:hAnsi="Calibri" w:cs="Calibri"/>
                <w:sz w:val="20"/>
                <w:szCs w:val="20"/>
              </w:rPr>
              <w:t>дминистрации города Перми</w:t>
            </w:r>
          </w:p>
        </w:tc>
        <w:tc>
          <w:tcPr>
            <w:tcW w:w="2414" w:type="dxa"/>
            <w:shd w:val="clear" w:color="auto" w:fill="auto"/>
          </w:tcPr>
          <w:p w:rsidR="00E11960" w:rsidRDefault="00E11960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Приказ начальника департамента образования СЭД-059-08-01-09-503 от 10.04.2017 г</w:t>
            </w:r>
          </w:p>
        </w:tc>
        <w:tc>
          <w:tcPr>
            <w:tcW w:w="1291" w:type="dxa"/>
            <w:shd w:val="clear" w:color="auto" w:fill="auto"/>
          </w:tcPr>
          <w:p w:rsidR="00E11960" w:rsidRDefault="00E26707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t>10.04.2022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7A0B3F" w:rsidRDefault="007A0B3F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150" w:type="dxa"/>
            <w:shd w:val="clear" w:color="auto" w:fill="auto"/>
          </w:tcPr>
          <w:p w:rsidR="007A0B3F" w:rsidRDefault="007A0B3F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Юферова Екатерина Владимировна</w:t>
            </w:r>
          </w:p>
        </w:tc>
        <w:tc>
          <w:tcPr>
            <w:tcW w:w="3226" w:type="dxa"/>
            <w:shd w:val="clear" w:color="auto" w:fill="auto"/>
          </w:tcPr>
          <w:p w:rsidR="007A0B3F" w:rsidRDefault="007A0B3F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Представитель органа местного самоуправления в лице учредителя – департамента имущественных отношений администрации города Перми</w:t>
            </w:r>
          </w:p>
        </w:tc>
        <w:tc>
          <w:tcPr>
            <w:tcW w:w="2414" w:type="dxa"/>
            <w:shd w:val="clear" w:color="auto" w:fill="auto"/>
          </w:tcPr>
          <w:p w:rsidR="007A0B3F" w:rsidRDefault="00E26707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Приказ начальника департамента образования (в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ред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от 01.07.2014 № СЭД-08-01-09-623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),</w:t>
            </w:r>
            <w:r w:rsidR="007A0B3F">
              <w:rPr>
                <w:rFonts w:ascii="Calibri" w:hAnsi="Calibri" w:cs="Calibri"/>
                <w:sz w:val="20"/>
                <w:szCs w:val="20"/>
              </w:rPr>
              <w:t>Приказ</w:t>
            </w:r>
            <w:proofErr w:type="gramEnd"/>
            <w:r w:rsidR="007A0B3F">
              <w:rPr>
                <w:rFonts w:ascii="Calibri" w:hAnsi="Calibri" w:cs="Calibri"/>
                <w:sz w:val="20"/>
                <w:szCs w:val="20"/>
              </w:rPr>
              <w:t xml:space="preserve"> начальника департамента образования СЭД-059-08-01-09-503 от 10.04.2017 г</w:t>
            </w:r>
          </w:p>
        </w:tc>
        <w:tc>
          <w:tcPr>
            <w:tcW w:w="1291" w:type="dxa"/>
            <w:shd w:val="clear" w:color="auto" w:fill="auto"/>
          </w:tcPr>
          <w:p w:rsidR="007A0B3F" w:rsidRDefault="00E26707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t>10.04.2022</w:t>
            </w:r>
          </w:p>
        </w:tc>
      </w:tr>
      <w:tr w:rsidR="00B10EFE" w:rsidRPr="00CD1EFA" w:rsidTr="006639F9">
        <w:tc>
          <w:tcPr>
            <w:tcW w:w="398" w:type="dxa"/>
            <w:shd w:val="clear" w:color="auto" w:fill="auto"/>
          </w:tcPr>
          <w:p w:rsidR="00E26707" w:rsidRDefault="00E26707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0" w:type="dxa"/>
            <w:shd w:val="clear" w:color="auto" w:fill="auto"/>
          </w:tcPr>
          <w:p w:rsidR="00E26707" w:rsidRDefault="00E26707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Гараева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3226" w:type="dxa"/>
            <w:shd w:val="clear" w:color="auto" w:fill="auto"/>
          </w:tcPr>
          <w:p w:rsidR="00E26707" w:rsidRDefault="00A610CD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414" w:type="dxa"/>
            <w:shd w:val="clear" w:color="auto" w:fill="auto"/>
          </w:tcPr>
          <w:p w:rsidR="00E26707" w:rsidRDefault="00A610CD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Приказ начальника департамента образования СЭД-059-08-01-09-503 от 10.04.2017 г (в ред. от 17.11.2017 г СЭД-059-08-01-09-1509) </w:t>
            </w:r>
          </w:p>
        </w:tc>
        <w:tc>
          <w:tcPr>
            <w:tcW w:w="1291" w:type="dxa"/>
            <w:shd w:val="clear" w:color="auto" w:fill="auto"/>
          </w:tcPr>
          <w:p w:rsidR="00E26707" w:rsidRPr="00CD1EFA" w:rsidRDefault="00A610CD" w:rsidP="00B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 w:rsidR="00B10EFE">
              <w:rPr>
                <w:rFonts w:ascii="Calibri" w:hAnsi="Calibri" w:cs="Calibri"/>
                <w:sz w:val="20"/>
                <w:szCs w:val="20"/>
              </w:rPr>
              <w:t>10</w:t>
            </w:r>
            <w:r w:rsidR="000C4502">
              <w:rPr>
                <w:rFonts w:ascii="Calibri" w:hAnsi="Calibri" w:cs="Calibri"/>
                <w:sz w:val="20"/>
                <w:szCs w:val="20"/>
              </w:rPr>
              <w:t>.</w:t>
            </w:r>
            <w:r w:rsidR="00B10EFE">
              <w:rPr>
                <w:rFonts w:ascii="Calibri" w:hAnsi="Calibri" w:cs="Calibri"/>
                <w:sz w:val="20"/>
                <w:szCs w:val="20"/>
              </w:rPr>
              <w:t>04</w:t>
            </w:r>
            <w:r>
              <w:rPr>
                <w:rFonts w:ascii="Calibri" w:hAnsi="Calibri" w:cs="Calibri"/>
                <w:sz w:val="20"/>
                <w:szCs w:val="20"/>
              </w:rPr>
              <w:t>.2022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014E4" w:rsidRPr="00CD1EFA" w:rsidRDefault="00C014E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bookmarkStart w:id="3" w:name="Par204"/>
      <w:bookmarkEnd w:id="3"/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r w:rsidRPr="00CD1EFA">
        <w:rPr>
          <w:rFonts w:ascii="Calibri" w:hAnsi="Calibri" w:cs="Calibri"/>
          <w:szCs w:val="28"/>
        </w:rPr>
        <w:t>1.3. Виды деятельности, осуществляемые учреждением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8"/>
        <w:gridCol w:w="2835"/>
        <w:gridCol w:w="2410"/>
      </w:tblGrid>
      <w:tr w:rsidR="008D1DDF" w:rsidRPr="00CD1EFA" w:rsidTr="00E75066">
        <w:trPr>
          <w:trHeight w:val="107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3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75066" w:rsidP="00E7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D1DDF" w:rsidRPr="00CD1EFA" w:rsidTr="00E750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3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60128" w:rsidP="00F0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8512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F0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</w:t>
            </w:r>
            <w:r w:rsidR="00E60128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8512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D1DDF" w:rsidRPr="00CD1EFA" w:rsidTr="00E750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3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4      </w:t>
            </w:r>
          </w:p>
        </w:tc>
      </w:tr>
      <w:tr w:rsidR="008D1DDF" w:rsidRPr="00CD1EFA" w:rsidTr="00E750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31" w:rsidRPr="00CD1EFA" w:rsidRDefault="0059303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31" w:rsidRPr="00CD1EFA" w:rsidRDefault="0059303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31" w:rsidRPr="00CD1EFA" w:rsidRDefault="00593031" w:rsidP="005930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31" w:rsidRPr="00CD1EFA" w:rsidRDefault="00593031" w:rsidP="005930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DDF" w:rsidRPr="00CD1EFA" w:rsidTr="00E307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Основные виды деятельности: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CD1EFA">
              <w:rPr>
                <w:rFonts w:ascii="Calibri" w:hAnsi="Calibri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реализация дополнительных общеразвивающих программ и дополнительных программ неспортивной направленности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15" w:rsidRPr="00CD1EFA" w:rsidRDefault="00851215" w:rsidP="00851215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23.10.2014 № СЭД-08-01-26-338;</w:t>
            </w:r>
          </w:p>
          <w:p w:rsidR="00851215" w:rsidRPr="00CD1EFA" w:rsidRDefault="00851215" w:rsidP="00851215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 xml:space="preserve">Лицензия 59Л01 № 0001183, 14 апреля 2014 г., действует бессрочно </w:t>
            </w:r>
          </w:p>
          <w:p w:rsidR="008D1DDF" w:rsidRPr="00CD1EFA" w:rsidRDefault="00851215" w:rsidP="00851215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Свидетельство об аккредитации ДД № 003047 от 16.06.2010 г., срок действия до 20.04.2015 г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15" w:rsidRPr="00CD1EFA" w:rsidRDefault="00851215" w:rsidP="00851215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23.10.2014 № СЭД-08-01-26-338;</w:t>
            </w:r>
          </w:p>
          <w:p w:rsidR="00851215" w:rsidRPr="00CD1EFA" w:rsidRDefault="00851215" w:rsidP="00851215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 xml:space="preserve">Лицензия 59Л01 № 0001183, 14 апреля 2014 г., действует бессрочно </w:t>
            </w:r>
          </w:p>
          <w:p w:rsidR="008D1DDF" w:rsidRPr="00CD1EFA" w:rsidRDefault="00851215" w:rsidP="00851215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Свидетельство об аккредитации ДД № 003047 от 16.06.2010 г., срок действия до 20.04.2015 г</w:t>
            </w:r>
          </w:p>
        </w:tc>
      </w:tr>
      <w:tr w:rsidR="008D1DDF" w:rsidRPr="00CD1EFA" w:rsidTr="00E307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Виды деятельности, не являющиеся основными: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1EFA">
              <w:rPr>
                <w:rFonts w:ascii="Calibri" w:hAnsi="Calibri" w:cs="Calibri"/>
                <w:bCs/>
                <w:sz w:val="20"/>
                <w:szCs w:val="20"/>
              </w:rPr>
              <w:t xml:space="preserve">проведение мероприятий в сфере </w:t>
            </w:r>
            <w:r w:rsidRPr="00CD1EFA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образования;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1EFA">
              <w:rPr>
                <w:rFonts w:ascii="Calibri" w:hAnsi="Calibri" w:cs="Calibri"/>
                <w:bCs/>
                <w:sz w:val="20"/>
                <w:szCs w:val="20"/>
              </w:rPr>
              <w:t>-организация отдыха детей в лагере досуга и отдыха.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-осуществляет приносящую доход деятельность, предусмотренную настоящим Уставом: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-оказывает платные образовательные услуги по направлениям согласно Положению об оказании платных образовательных услуг и ежегодно утвержденным перечнем;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-сдает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Федеральными законами РФ и нормативно-правовыми актами органов местного самоуправления города Перми;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-осуществляет организацию отдыха детей в лагере досуга и отдыха.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lastRenderedPageBreak/>
              <w:t>Устав, утвержденный распоряжением начальника департамента образования от 23.10.2014 № СЭД-08-01-26-338;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lastRenderedPageBreak/>
              <w:t xml:space="preserve">Лицензия 59Л01 № 0001183, 14 апреля 2014 г., действует бессрочно 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Свидетельство об аккредитации ДД № 003047 от 16.06.2010 г., срок действия до 20.04.2015 г.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215" w:rsidRPr="00CD1EFA" w:rsidRDefault="00851215" w:rsidP="00851215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lastRenderedPageBreak/>
              <w:t>Устав, утвержденный распоряжением начальника департамента образования от 23.10.2014 № СЭД-08-01-</w:t>
            </w:r>
            <w:r w:rsidRPr="00CD1EFA">
              <w:rPr>
                <w:rFonts w:ascii="Calibri" w:hAnsi="Calibri" w:cs="Calibri"/>
              </w:rPr>
              <w:lastRenderedPageBreak/>
              <w:t>26-338;</w:t>
            </w:r>
          </w:p>
          <w:p w:rsidR="00851215" w:rsidRPr="00CD1EFA" w:rsidRDefault="00851215" w:rsidP="00851215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 xml:space="preserve">Лицензия 59Л01 № 0001183, 14 апреля 2014 г., действует бессрочно </w:t>
            </w:r>
          </w:p>
          <w:p w:rsidR="00851215" w:rsidRPr="00CD1EFA" w:rsidRDefault="00851215" w:rsidP="00851215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Свидетельство об аккредитации ДД № 003047 от 16.06.2010 г., срок действия до 20.04.2015 г.</w:t>
            </w:r>
          </w:p>
          <w:p w:rsidR="008D1DDF" w:rsidRPr="00CD1EFA" w:rsidRDefault="008D1DDF" w:rsidP="00851215">
            <w:pPr>
              <w:pStyle w:val="ConsPlusCell"/>
              <w:rPr>
                <w:rFonts w:ascii="Calibri" w:hAnsi="Calibri" w:cs="Calibri"/>
              </w:rPr>
            </w:pP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4" w:name="Par228"/>
      <w:bookmarkEnd w:id="4"/>
      <w:r w:rsidRPr="00CD1EFA">
        <w:rPr>
          <w:rFonts w:ascii="Calibri" w:hAnsi="Calibri" w:cs="Calibri"/>
          <w:szCs w:val="28"/>
        </w:rPr>
        <w:t>1.4. Функции, осуществляемые учреждением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EB5896" w:rsidRPr="00CD1EF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Количество штатных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Доля бюджета учреждения,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расходующаяся на 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осуществление функций, %</w:t>
            </w:r>
          </w:p>
        </w:tc>
      </w:tr>
      <w:tr w:rsidR="00E60128" w:rsidRPr="00CD1EF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0F357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0F357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8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0F357E">
              <w:rPr>
                <w:rFonts w:ascii="Calibri" w:hAnsi="Calibri" w:cs="Calibri"/>
                <w:sz w:val="20"/>
                <w:szCs w:val="20"/>
              </w:rPr>
              <w:t>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8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0F357E">
              <w:rPr>
                <w:rFonts w:ascii="Calibri" w:hAnsi="Calibri" w:cs="Calibri"/>
                <w:sz w:val="20"/>
                <w:szCs w:val="20"/>
              </w:rPr>
              <w:t>7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EB5896" w:rsidRPr="00CD1E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0F357E" w:rsidRPr="00CD1E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19,44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945BAA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16,4</w:t>
            </w:r>
            <w:r w:rsidR="0024385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24385D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</w:tr>
      <w:tr w:rsidR="000F357E" w:rsidRPr="00CD1E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24385D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24385D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5" w:name="Par244"/>
      <w:bookmarkEnd w:id="5"/>
      <w:r w:rsidRPr="00CD1EFA">
        <w:rPr>
          <w:rFonts w:ascii="Calibri" w:hAnsi="Calibri" w:cs="Calibri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05"/>
        <w:gridCol w:w="1335"/>
        <w:gridCol w:w="1320"/>
        <w:gridCol w:w="1320"/>
      </w:tblGrid>
      <w:tr w:rsidR="002B3C97" w:rsidRPr="00CD1EFA" w:rsidTr="0084376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Наименование 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9B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Год </w:t>
            </w:r>
            <w:r w:rsidR="000926CC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0F357E">
              <w:rPr>
                <w:rFonts w:ascii="Calibri" w:hAnsi="Calibri" w:cs="Calibri"/>
                <w:sz w:val="20"/>
                <w:szCs w:val="20"/>
              </w:rPr>
              <w:t>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Год </w:t>
            </w:r>
            <w:r w:rsidR="000F357E">
              <w:rPr>
                <w:rFonts w:ascii="Calibri" w:hAnsi="Calibri" w:cs="Calibri"/>
                <w:sz w:val="20"/>
                <w:szCs w:val="20"/>
              </w:rPr>
              <w:t>2017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002B3C97" w:rsidRPr="00CD1EFA" w:rsidTr="0084376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</w:tr>
      <w:tr w:rsidR="002B3C97" w:rsidRPr="00CD1EFA" w:rsidTr="008437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4    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7    </w:t>
            </w:r>
          </w:p>
        </w:tc>
      </w:tr>
      <w:tr w:rsidR="000F357E" w:rsidRPr="00CD1EFA" w:rsidTr="0084376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Количество штатных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штук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18,79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19,94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24385D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20,49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24385D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16,99</w:t>
            </w:r>
          </w:p>
        </w:tc>
      </w:tr>
      <w:tr w:rsidR="000F357E" w:rsidRPr="00CD1EFA" w:rsidTr="008437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24385D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057E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5057E6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0F357E" w:rsidRPr="00CD1EFA" w:rsidTr="0084376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Квалификация         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Высшее образование и стаж работы до 3-х лет- 2 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8 до 14 лет-2 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20-2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лет- 14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Среднее специализированное образование и стаж работы до 3 лет -1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14 до 20 лет-0    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Среднее образование и стаж работы до 3 лет-0 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лет-1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без образования и стаж работы до 3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 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 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 -0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Высшее образов</w:t>
            </w:r>
            <w:r>
              <w:rPr>
                <w:rFonts w:ascii="Calibri" w:hAnsi="Calibri" w:cs="Calibri"/>
                <w:sz w:val="20"/>
                <w:szCs w:val="20"/>
              </w:rPr>
              <w:t>ание и стаж работы до 3-х лет- 2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8 до 14 лет-2 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20-2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более 20 лет- 15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Среднее специализированное образование и стаж работы до 3 лет -1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14 до 20 лет-0    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Среднее образование и стаж работы до 3 лет-0 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лет-1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без образования и стаж работы до 3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 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 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0F357E" w:rsidRPr="00CD1EFA" w:rsidRDefault="000F357E" w:rsidP="000F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 -0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Высшее образов</w:t>
            </w:r>
            <w:r>
              <w:rPr>
                <w:rFonts w:ascii="Calibri" w:hAnsi="Calibri" w:cs="Calibri"/>
                <w:sz w:val="20"/>
                <w:szCs w:val="20"/>
              </w:rPr>
              <w:t>ание и стаж работы до 3-х лет- 2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8 до 14 лет-2 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20-2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более 20 лет- 15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Среднее специализированное образование и стаж работы до 3 лет -1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14 до 20 лет-0    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Среднее образование и стаж работы до 3 лет-0 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лет-1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без образования и стаж работы до 3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 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 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0F357E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 -0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Высшее образов</w:t>
            </w:r>
            <w:r>
              <w:rPr>
                <w:rFonts w:ascii="Calibri" w:hAnsi="Calibri" w:cs="Calibri"/>
                <w:sz w:val="20"/>
                <w:szCs w:val="20"/>
              </w:rPr>
              <w:t>ание и стаж работы до 3-х лет- 2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 3 до 8 лет-1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 8 до 14 лет-0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</w:t>
            </w:r>
            <w:r>
              <w:rPr>
                <w:rFonts w:ascii="Calibri" w:hAnsi="Calibri" w:cs="Calibri"/>
                <w:sz w:val="20"/>
                <w:szCs w:val="20"/>
              </w:rPr>
              <w:t>4 до 20-0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более 20 лет- 9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Среднее специализированное образование и стаж работы до 3 лет -1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 3 до 8 лет-1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14 до 20 лет-0    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Среднее образование и стаж работы до 3 лет-0 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</w:t>
            </w:r>
            <w:r>
              <w:rPr>
                <w:rFonts w:ascii="Calibri" w:hAnsi="Calibri" w:cs="Calibri"/>
                <w:sz w:val="20"/>
                <w:szCs w:val="20"/>
              </w:rPr>
              <w:t>ее 20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без образования и стаж работы до 3 лет-0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 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 -0</w:t>
            </w:r>
          </w:p>
          <w:p w:rsidR="005057E6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0F357E" w:rsidRPr="00CD1EFA" w:rsidRDefault="005057E6" w:rsidP="0050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 -0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0F357E" w:rsidRDefault="000F357E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6" w:name="Par268"/>
      <w:bookmarkEnd w:id="6"/>
    </w:p>
    <w:p w:rsidR="00342017" w:rsidRDefault="00342017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p w:rsidR="00342017" w:rsidRDefault="00342017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p w:rsidR="00342017" w:rsidRDefault="00342017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p w:rsidR="00342017" w:rsidRDefault="00342017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r w:rsidRPr="00CD1EFA">
        <w:rPr>
          <w:rFonts w:ascii="Calibri" w:hAnsi="Calibri" w:cs="Calibri"/>
          <w:szCs w:val="28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5796"/>
        <w:gridCol w:w="1047"/>
        <w:gridCol w:w="1086"/>
        <w:gridCol w:w="1182"/>
      </w:tblGrid>
      <w:tr w:rsidR="00EB5896" w:rsidRPr="00CD1EFA" w:rsidTr="006639F9">
        <w:trPr>
          <w:trHeight w:val="471"/>
          <w:tblCellSpacing w:w="5" w:type="nil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Ед. изм.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8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  <w:r w:rsidR="008D77FA" w:rsidRPr="00CD1EFA">
              <w:rPr>
                <w:rFonts w:ascii="Calibri" w:hAnsi="Calibri" w:cs="Calibri"/>
                <w:sz w:val="20"/>
                <w:szCs w:val="20"/>
              </w:rPr>
              <w:t>20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  <w:r w:rsidR="0034201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8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  <w:r w:rsidR="008D77F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34201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B5896" w:rsidRPr="00CD1EFA" w:rsidTr="006639F9">
        <w:trPr>
          <w:trHeight w:val="228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4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5  </w:t>
            </w:r>
          </w:p>
        </w:tc>
      </w:tr>
      <w:tr w:rsidR="00342017" w:rsidRPr="00CD1EFA" w:rsidTr="006639F9">
        <w:trPr>
          <w:trHeight w:val="40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человек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8,5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DB17FC" w:rsidRDefault="00DB17FC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</w:tr>
      <w:tr w:rsidR="00342017" w:rsidRPr="00CD1EFA" w:rsidTr="006639F9">
        <w:trPr>
          <w:trHeight w:val="33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017" w:rsidRPr="00CD1EFA" w:rsidTr="006639F9">
        <w:trPr>
          <w:trHeight w:val="33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  <w:r w:rsidRPr="00CD1EFA">
              <w:rPr>
                <w:rFonts w:ascii="Calibri" w:hAnsi="Calibri" w:cs="Calibri"/>
                <w:szCs w:val="28"/>
              </w:rPr>
              <w:t>1</w:t>
            </w: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CD1EFA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человек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017" w:rsidRPr="00CD1EFA" w:rsidTr="00F53CF5">
        <w:trPr>
          <w:trHeight w:val="125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образования)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5,7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DB17FC" w:rsidRDefault="00DB17FC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6,3</w:t>
            </w:r>
          </w:p>
        </w:tc>
      </w:tr>
      <w:tr w:rsidR="00342017" w:rsidRPr="00CD1EFA" w:rsidTr="00F53CF5">
        <w:trPr>
          <w:trHeight w:val="106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017" w:rsidRPr="00CD1EFA" w:rsidTr="00F53CF5">
        <w:trPr>
          <w:trHeight w:val="71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42017" w:rsidRPr="00CD1EFA" w:rsidTr="00F53CF5">
        <w:trPr>
          <w:trHeight w:val="220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DB17FC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</w:t>
            </w:r>
            <w:r w:rsidR="00392B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42017" w:rsidRPr="00CD1EFA" w:rsidTr="00F53CF5">
        <w:trPr>
          <w:trHeight w:val="15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017" w:rsidRPr="00CD1EFA" w:rsidTr="00F53CF5">
        <w:trPr>
          <w:trHeight w:val="20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42017" w:rsidRPr="00CD1EFA" w:rsidTr="006639F9">
        <w:trPr>
          <w:trHeight w:val="532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Рабочие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DB17FC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342017" w:rsidRPr="00CD1EFA" w:rsidTr="006639F9">
        <w:trPr>
          <w:trHeight w:val="456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руб.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30004,9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B55218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36007,21</w:t>
            </w:r>
          </w:p>
        </w:tc>
      </w:tr>
      <w:tr w:rsidR="00342017" w:rsidRPr="00CD1EFA" w:rsidTr="006639F9">
        <w:trPr>
          <w:trHeight w:val="33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017" w:rsidRPr="00CD1EFA" w:rsidTr="00F53CF5">
        <w:trPr>
          <w:trHeight w:val="334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CD1EFA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руб.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017" w:rsidRPr="00CD1EFA" w:rsidTr="00F53CF5">
        <w:trPr>
          <w:trHeight w:val="1240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33172,5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DB17FC" w:rsidP="004A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32399,</w:t>
            </w:r>
            <w:r w:rsidR="004A44E3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342017" w:rsidRPr="00CD1EFA" w:rsidTr="00F53CF5">
        <w:trPr>
          <w:trHeight w:val="1064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342017" w:rsidRPr="00CD1EFA" w:rsidTr="00F53CF5">
        <w:trPr>
          <w:trHeight w:val="714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342017" w:rsidRPr="00CD1EFA" w:rsidTr="00F53CF5">
        <w:trPr>
          <w:trHeight w:val="517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36220,02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4A44E3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40525,65</w:t>
            </w:r>
          </w:p>
        </w:tc>
      </w:tr>
      <w:tr w:rsidR="00342017" w:rsidRPr="00CD1EFA" w:rsidTr="00F53CF5">
        <w:trPr>
          <w:trHeight w:val="397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342017" w:rsidRPr="00CD1EFA" w:rsidTr="00F53CF5">
        <w:trPr>
          <w:trHeight w:val="348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342017" w:rsidRPr="00CD1EFA" w:rsidTr="00F53CF5">
        <w:trPr>
          <w:trHeight w:val="28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7" w:rsidRPr="00CD1EFA" w:rsidRDefault="00342017" w:rsidP="00342017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Рабочие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342017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11758</w:t>
            </w:r>
            <w:r>
              <w:rPr>
                <w:rFonts w:ascii="Calibri" w:hAnsi="Calibri" w:cs="Calibri"/>
                <w:sz w:val="20"/>
                <w:szCs w:val="20"/>
              </w:rPr>
              <w:t>,71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7" w:rsidRPr="00CD1EFA" w:rsidRDefault="00DB17FC" w:rsidP="003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11800,00</w:t>
            </w:r>
          </w:p>
        </w:tc>
      </w:tr>
    </w:tbl>
    <w:p w:rsidR="00F53CF5" w:rsidRPr="00CD1EFA" w:rsidRDefault="00F53CF5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7" w:name="Par292"/>
      <w:bookmarkEnd w:id="7"/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r w:rsidRPr="00CD1EFA">
        <w:rPr>
          <w:rFonts w:ascii="Calibri" w:hAnsi="Calibri" w:cs="Calibri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F1AAB" w:rsidRPr="00CD1EFA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120"/>
        <w:gridCol w:w="1320"/>
        <w:gridCol w:w="1320"/>
        <w:gridCol w:w="1680"/>
      </w:tblGrid>
      <w:tr w:rsidR="004978F6" w:rsidRPr="00CD1EFA" w:rsidTr="008224EA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Объем услуг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Объем финансового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обеспечения, тыс. руб.</w:t>
            </w:r>
          </w:p>
        </w:tc>
      </w:tr>
      <w:tr w:rsidR="004978F6" w:rsidRPr="00CD1EFA" w:rsidTr="008224E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8224EA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8224EA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6</w:t>
            </w:r>
            <w:r w:rsidR="00EB5896" w:rsidRPr="00CD1EF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</w:t>
            </w:r>
            <w:r w:rsidR="008224E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5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год </w:t>
            </w:r>
            <w:r w:rsidR="008224E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4978F6" w:rsidRPr="00CD1EFA" w:rsidTr="0082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6      </w:t>
            </w:r>
          </w:p>
        </w:tc>
      </w:tr>
      <w:tr w:rsidR="004978F6" w:rsidRPr="00CD1EFA" w:rsidTr="0082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DF5F3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DF5F3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B5896" w:rsidRPr="00CD1EFA" w:rsidRDefault="00EB5896" w:rsidP="00EB58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5896" w:rsidRPr="00CD1EFA" w:rsidRDefault="00EB5896" w:rsidP="00EB58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8" w:name="Par333"/>
      <w:bookmarkEnd w:id="8"/>
      <w:r w:rsidRPr="00CD1EFA">
        <w:rPr>
          <w:rFonts w:ascii="Calibri" w:hAnsi="Calibri" w:cs="Calibri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718"/>
        <w:gridCol w:w="1440"/>
        <w:gridCol w:w="1560"/>
      </w:tblGrid>
      <w:tr w:rsidR="003016DB" w:rsidRPr="00CD1EFA" w:rsidTr="00BA5786">
        <w:trPr>
          <w:trHeight w:val="600"/>
          <w:tblCellSpacing w:w="5" w:type="nil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5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Наименование программ с указанием нормативного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CD1EFA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Объем финансового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обеспечения, тыс. руб.</w:t>
            </w:r>
          </w:p>
        </w:tc>
      </w:tr>
      <w:tr w:rsidR="003016DB" w:rsidRPr="00CD1EFA" w:rsidTr="00BA5786">
        <w:trPr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</w:t>
            </w:r>
            <w:r w:rsidR="008224E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F2145F">
              <w:rPr>
                <w:rFonts w:ascii="Calibri" w:hAnsi="Calibri" w:cs="Calibri"/>
                <w:sz w:val="20"/>
                <w:szCs w:val="20"/>
              </w:rPr>
              <w:t>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год </w:t>
            </w:r>
            <w:r w:rsidR="008224E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F2145F">
              <w:rPr>
                <w:rFonts w:ascii="Calibri" w:hAnsi="Calibri" w:cs="Calibri"/>
                <w:sz w:val="20"/>
                <w:szCs w:val="20"/>
              </w:rPr>
              <w:t>7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3016DB" w:rsidRPr="00CD1EFA" w:rsidTr="00BA5786">
        <w:trPr>
          <w:trHeight w:val="168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D8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4     </w:t>
            </w:r>
          </w:p>
        </w:tc>
      </w:tr>
      <w:tr w:rsidR="00F2145F" w:rsidRPr="00CD1EFA" w:rsidTr="00BA5786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F2145F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F2145F" w:rsidP="00F2145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Постановление Администрации города Перми от </w:t>
            </w:r>
            <w:r>
              <w:rPr>
                <w:rFonts w:ascii="Calibri" w:hAnsi="Calibri" w:cs="Calibri"/>
                <w:sz w:val="18"/>
                <w:szCs w:val="18"/>
              </w:rPr>
              <w:t>20.10.2015 № 835</w:t>
            </w:r>
            <w:r w:rsidRPr="00CD1EFA">
              <w:rPr>
                <w:rFonts w:ascii="Calibri" w:hAnsi="Calibri" w:cs="Calibri"/>
                <w:sz w:val="18"/>
                <w:szCs w:val="18"/>
              </w:rPr>
              <w:t xml:space="preserve"> «Об утверждении муниципальной программы «Семья и дети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F2145F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107,0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F2145F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A6A" w:rsidRPr="00CD1EFA" w:rsidTr="00BA5786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6A" w:rsidRPr="00CD1EFA" w:rsidRDefault="00D71A6A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6A" w:rsidRPr="00CD1EFA" w:rsidRDefault="00D71A6A" w:rsidP="00F2145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Постановление Администрации г. Перми от 19.10.2016 № 887 «Об утверждении муниципальной программы «Профилактика правонарушений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6A" w:rsidRPr="00CD1EFA" w:rsidRDefault="00D71A6A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6A" w:rsidRPr="00CD1EFA" w:rsidRDefault="00D71A6A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101,6</w:t>
            </w:r>
          </w:p>
        </w:tc>
      </w:tr>
      <w:tr w:rsidR="00F2145F" w:rsidRPr="00CD1EFA" w:rsidTr="00BA5786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D71A6A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F2145F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D1EFA">
              <w:rPr>
                <w:rFonts w:ascii="Calibri" w:hAnsi="Calibri"/>
                <w:sz w:val="18"/>
                <w:szCs w:val="18"/>
              </w:rPr>
              <w:t>Постановление Администрации города Перми от 19.10.2015 № 813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213E24" w:rsidRDefault="00F2145F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6009,81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213E24" w:rsidRDefault="00F2145F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145F" w:rsidRPr="00CD1EFA" w:rsidTr="00BA5786">
        <w:trPr>
          <w:trHeight w:val="125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F2145F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1.</w:t>
            </w:r>
            <w:r w:rsidR="00D71A6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D71A6A" w:rsidP="00D71A6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Постановление Администрации г. Перми от 19.10.2016 № 887 «Об утверждении муниципальной программы «Обеспечение доступности </w:t>
            </w:r>
            <w:r w:rsidR="00CC359D">
              <w:rPr>
                <w:rFonts w:ascii="Calibri" w:hAnsi="Calibri"/>
                <w:sz w:val="18"/>
                <w:szCs w:val="18"/>
              </w:rPr>
              <w:t>качественного предоставления услуг в сфере образования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F2145F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5F" w:rsidRPr="00CD1EFA" w:rsidRDefault="00CC359D" w:rsidP="00F2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5190,2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9" w:name="Par351"/>
      <w:bookmarkEnd w:id="9"/>
      <w:r w:rsidRPr="00CD1EFA">
        <w:rPr>
          <w:rFonts w:ascii="Calibri" w:hAnsi="Calibri" w:cs="Calibri"/>
          <w:szCs w:val="28"/>
        </w:rPr>
        <w:t>1.9. Перечень услуг (работ), оказываемых учреждением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04"/>
        <w:gridCol w:w="850"/>
        <w:gridCol w:w="1134"/>
        <w:gridCol w:w="1701"/>
      </w:tblGrid>
      <w:tr w:rsidR="00CD1EFA" w:rsidRPr="00CD1EFA" w:rsidTr="00F2145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F2145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</w:p>
          <w:p w:rsidR="001B01FB" w:rsidRPr="00CD1EFA" w:rsidRDefault="001B01FB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F2145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Категория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потребителей</w:t>
            </w:r>
          </w:p>
        </w:tc>
      </w:tr>
      <w:tr w:rsidR="00CD1EFA" w:rsidRPr="00CD1EFA" w:rsidTr="00F214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4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5      </w:t>
            </w:r>
          </w:p>
        </w:tc>
      </w:tr>
      <w:tr w:rsidR="00CD1EFA" w:rsidRPr="00CD1EFA" w:rsidTr="00F2145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Муниципальные услуги (работы), оказываемые</w:t>
            </w:r>
          </w:p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потребителям в соответствии с</w:t>
            </w:r>
          </w:p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>муниципальным заданием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CD1EFA" w:rsidTr="00F2145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1129" w:rsidRPr="00CD1EFA" w:rsidRDefault="00A81129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129" w:rsidRPr="00CD1EFA" w:rsidRDefault="00A81129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29" w:rsidRPr="00CD1EFA" w:rsidRDefault="00F2145F" w:rsidP="00470BB0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29" w:rsidRPr="00CD1EFA" w:rsidRDefault="00945BAA" w:rsidP="00470BB0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144996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29" w:rsidRPr="00CD1EFA" w:rsidRDefault="009070F7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Физические лица</w:t>
            </w:r>
          </w:p>
        </w:tc>
      </w:tr>
      <w:tr w:rsidR="00945BAA" w:rsidRPr="00CD1EFA" w:rsidTr="00F214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945BAA" w:rsidRPr="00CD1EF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BAA" w:rsidRPr="00CD1EF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945BAA" w:rsidRPr="00CD1EF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за плату по турист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ко-краеведческому направлению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BAA" w:rsidRPr="00CD1EF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BAA" w:rsidRPr="00CD1EF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BAA" w:rsidRPr="00CD1EF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Дети в возрасте от 7 до 18 лет</w:t>
            </w:r>
          </w:p>
        </w:tc>
      </w:tr>
      <w:tr w:rsidR="00945BAA" w:rsidRPr="00CD1EFA" w:rsidTr="00945BAA">
        <w:trPr>
          <w:trHeight w:val="248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945BAA" w:rsidRPr="004F2992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299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5BAA" w:rsidRPr="004F2992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2992">
              <w:rPr>
                <w:rFonts w:ascii="Calibri" w:hAnsi="Calibri" w:cs="Calibri"/>
                <w:sz w:val="20"/>
                <w:szCs w:val="20"/>
              </w:rPr>
              <w:t xml:space="preserve">Туристско-краеведческое направление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5BAA" w:rsidRPr="004F2992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2992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5BAA" w:rsidRPr="004F2992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2992"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5BAA" w:rsidRPr="004F2992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992">
              <w:rPr>
                <w:rFonts w:ascii="Calibri" w:hAnsi="Calibri" w:cs="Calibri"/>
                <w:sz w:val="20"/>
                <w:szCs w:val="20"/>
              </w:rPr>
              <w:t>Дети в возрасте от 7 до 18 лет</w:t>
            </w:r>
          </w:p>
        </w:tc>
      </w:tr>
      <w:tr w:rsidR="00945BAA" w:rsidRPr="00CD1EFA" w:rsidTr="00945BAA">
        <w:trPr>
          <w:trHeight w:val="24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BAA" w:rsidRPr="00CD1EF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BAA" w:rsidRPr="00CD1EF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BA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BA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BAA" w:rsidRPr="00CD1EFA" w:rsidRDefault="00945BA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6098" w:rsidRPr="00CD1EFA" w:rsidRDefault="00D46098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Cs w:val="28"/>
        </w:rPr>
      </w:pPr>
      <w:bookmarkStart w:id="10" w:name="Par367"/>
      <w:bookmarkEnd w:id="10"/>
    </w:p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Cs w:val="28"/>
        </w:rPr>
      </w:pPr>
      <w:r w:rsidRPr="00CD1EFA">
        <w:rPr>
          <w:rFonts w:ascii="Calibri" w:hAnsi="Calibri" w:cs="Calibri"/>
          <w:szCs w:val="28"/>
        </w:rPr>
        <w:t>Раздел 2. Результат деятельности учреждения</w:t>
      </w:r>
    </w:p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1" w:name="Par369"/>
      <w:bookmarkEnd w:id="11"/>
      <w:r w:rsidRPr="004443A4">
        <w:rPr>
          <w:rFonts w:ascii="Calibri" w:hAnsi="Calibri" w:cs="Calibri"/>
          <w:szCs w:val="28"/>
        </w:rPr>
        <w:t>2.1. Информация об исполнении муниципального задания учредителя</w:t>
      </w:r>
    </w:p>
    <w:p w:rsidR="009F1AAB" w:rsidRPr="00CD1EFA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7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1662"/>
        <w:gridCol w:w="750"/>
        <w:gridCol w:w="849"/>
        <w:gridCol w:w="852"/>
        <w:gridCol w:w="993"/>
        <w:gridCol w:w="12"/>
        <w:gridCol w:w="980"/>
        <w:gridCol w:w="992"/>
        <w:gridCol w:w="992"/>
        <w:gridCol w:w="1001"/>
      </w:tblGrid>
      <w:tr w:rsidR="00EB5896" w:rsidRPr="00CD1EFA" w:rsidTr="00827DC0">
        <w:trPr>
          <w:trHeight w:val="540"/>
          <w:tblCellSpacing w:w="5" w:type="nil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N 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Наименование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услуги 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(работы)   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Объем услуг (работ), ед.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 Объем финансового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обеспечения, тыс. руб.   </w:t>
            </w:r>
          </w:p>
        </w:tc>
      </w:tr>
      <w:tr w:rsidR="00EB5896" w:rsidRPr="00CD1EFA" w:rsidTr="004443A4">
        <w:trPr>
          <w:trHeight w:val="360"/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план     </w:t>
            </w:r>
          </w:p>
        </w:tc>
        <w:tc>
          <w:tcPr>
            <w:tcW w:w="18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факт     </w:t>
            </w:r>
          </w:p>
        </w:tc>
        <w:tc>
          <w:tcPr>
            <w:tcW w:w="19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план     </w:t>
            </w:r>
          </w:p>
        </w:tc>
        <w:tc>
          <w:tcPr>
            <w:tcW w:w="1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факт     </w:t>
            </w:r>
          </w:p>
        </w:tc>
      </w:tr>
      <w:tr w:rsidR="00EB5896" w:rsidRPr="00CD1EFA" w:rsidTr="004443A4">
        <w:trPr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E8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Год </w:t>
            </w:r>
            <w:r w:rsidR="00E845A3" w:rsidRPr="00CD1EFA">
              <w:rPr>
                <w:rFonts w:ascii="Calibri" w:hAnsi="Calibri" w:cs="Calibri"/>
                <w:sz w:val="18"/>
                <w:szCs w:val="18"/>
              </w:rPr>
              <w:t>201</w:t>
            </w:r>
            <w:r w:rsidR="004525E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4525E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4525E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4525E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4525E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4525E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4525E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4525E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EB5896" w:rsidRPr="00CD1EFA" w:rsidTr="004443A4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1 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  2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3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4  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5   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6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9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10  </w:t>
            </w:r>
          </w:p>
        </w:tc>
      </w:tr>
      <w:tr w:rsidR="00B73806" w:rsidRPr="00CD1EFA" w:rsidTr="004443A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B73806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4525EA" w:rsidRDefault="004525EA" w:rsidP="004525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  <w:r>
              <w:rPr>
                <w:rFonts w:ascii="Calibri" w:hAnsi="Calibri" w:cs="Calibri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083FDB" w:rsidP="00B361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4525EA" w:rsidP="00B7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083FDB" w:rsidP="00B361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42,7</w:t>
            </w:r>
          </w:p>
        </w:tc>
      </w:tr>
      <w:tr w:rsidR="006E7E85" w:rsidRPr="00CD1EFA" w:rsidTr="004443A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5" w:rsidRPr="00CD1EFA" w:rsidRDefault="00945BA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5" w:rsidRPr="00CD1EFA" w:rsidRDefault="006E7E85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4525EA" w:rsidRDefault="004525EA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021C90" w:rsidRDefault="00021C90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144996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4525EA" w:rsidRDefault="004525EA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021C90" w:rsidRDefault="00021C90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144996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4525EA" w:rsidP="00B7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021C90" w:rsidRDefault="00021C90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4821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4525EA" w:rsidP="00B7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5774,8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021C90" w:rsidRDefault="00021C90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4804,5</w:t>
            </w: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9070F7" w:rsidRDefault="009070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9070F7" w:rsidRDefault="009070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9070F7" w:rsidRDefault="009070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9070F7" w:rsidRPr="00CD1EFA" w:rsidRDefault="009070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094EAB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2" w:name="Par384"/>
      <w:bookmarkEnd w:id="12"/>
      <w:r w:rsidRPr="00316F70">
        <w:rPr>
          <w:rFonts w:ascii="Calibri" w:hAnsi="Calibri" w:cs="Calibri"/>
          <w:szCs w:val="28"/>
        </w:rPr>
        <w:t>2.2. Информация о результатах оказания услуг (выполнения работ)</w:t>
      </w:r>
    </w:p>
    <w:p w:rsidR="009F1AAB" w:rsidRPr="00CD1EFA" w:rsidRDefault="009F1A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20"/>
        <w:gridCol w:w="1080"/>
        <w:gridCol w:w="621"/>
        <w:gridCol w:w="709"/>
        <w:gridCol w:w="850"/>
        <w:gridCol w:w="851"/>
      </w:tblGrid>
      <w:tr w:rsidR="00EB5896" w:rsidRPr="00CD1EFA" w:rsidTr="00945BA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изм.  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</w:t>
            </w:r>
            <w:r w:rsidR="00C56A1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663AF5">
              <w:rPr>
                <w:rFonts w:ascii="Calibri" w:hAnsi="Calibri" w:cs="Calibri"/>
                <w:sz w:val="20"/>
                <w:szCs w:val="20"/>
              </w:rPr>
              <w:t>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Год </w:t>
            </w:r>
            <w:r w:rsidR="00C56A1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EF499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B5896" w:rsidRPr="00CD1EFA" w:rsidTr="00945BA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</w:tr>
      <w:tr w:rsidR="00EB5896" w:rsidRPr="00CD1EFA" w:rsidTr="00945B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7  </w:t>
            </w:r>
          </w:p>
        </w:tc>
      </w:tr>
      <w:tr w:rsidR="008A6E94" w:rsidRPr="00CD1EFA" w:rsidTr="00945BA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1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Общее количество потребителей,           </w:t>
            </w:r>
          </w:p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945BAA" w:rsidP="00E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945BA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945BA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145427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945BA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145427</w:t>
            </w:r>
          </w:p>
        </w:tc>
      </w:tr>
      <w:tr w:rsidR="008A6E94" w:rsidRPr="00CD1EFA" w:rsidTr="00945B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94" w:rsidRPr="00CD1EFA" w:rsidTr="00945BAA">
        <w:trPr>
          <w:trHeight w:val="43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бесплатными, из них по видам услуг       </w:t>
            </w:r>
          </w:p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(работ):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481857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е</w:t>
            </w:r>
            <w:r w:rsidR="008A6E94" w:rsidRPr="00CD1EFA">
              <w:rPr>
                <w:rFonts w:ascii="Calibri" w:hAnsi="Calibri" w:cs="Calibri"/>
                <w:sz w:val="20"/>
                <w:szCs w:val="20"/>
              </w:rPr>
              <w:t xml:space="preserve">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EF499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EF499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257B4F" w:rsidP="00E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144996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257B4F" w:rsidP="00E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144996</w:t>
            </w:r>
          </w:p>
        </w:tc>
      </w:tr>
      <w:tr w:rsidR="00CD1EFA" w:rsidRPr="00392DD7" w:rsidTr="00945BAA">
        <w:trPr>
          <w:trHeight w:val="4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Default="00CD1EFA" w:rsidP="00CD1EFA">
            <w:r w:rsidRPr="002F20DB">
              <w:rPr>
                <w:rFonts w:ascii="Calibri" w:hAnsi="Calibri" w:cs="Calibri"/>
                <w:sz w:val="20"/>
                <w:szCs w:val="20"/>
              </w:rPr>
              <w:t xml:space="preserve">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Default="00EF499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Default="00EF499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57B4F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144996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57B4F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144996</w:t>
            </w:r>
          </w:p>
        </w:tc>
      </w:tr>
      <w:tr w:rsidR="00CD1EFA" w:rsidRPr="00392DD7" w:rsidTr="00945BA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(работ):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945BA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945BA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945BAA" w:rsidP="0021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945BA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D1EFA" w:rsidRPr="00392DD7" w:rsidTr="00945BA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полностью платными, из них по видам    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услуг (работ):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EF499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EF499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57B4F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57B4F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</w:tr>
      <w:tr w:rsidR="00CD1EFA" w:rsidRPr="00392DD7" w:rsidTr="00945BAA">
        <w:trPr>
          <w:trHeight w:val="2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Туристско-краеведческое направление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EF499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EF499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57B4F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57B4F" w:rsidP="0025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</w:tr>
      <w:tr w:rsidR="00CD1EFA" w:rsidRPr="00392DD7" w:rsidTr="00945BA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945BA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D1EFA"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Средняя стоимость получения платных услуг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услуг (работ):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руб.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EF499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EF499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257B4F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104,49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257B4F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104,49</w:t>
            </w:r>
          </w:p>
        </w:tc>
      </w:tr>
      <w:tr w:rsidR="00CD1EFA" w:rsidRPr="00392DD7" w:rsidTr="00945BAA">
        <w:trPr>
          <w:trHeight w:val="22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Туристско-краеведческое направление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EF499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EF499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57B4F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104,49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57B4F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104,49</w:t>
            </w:r>
          </w:p>
        </w:tc>
      </w:tr>
    </w:tbl>
    <w:p w:rsidR="00094EAB" w:rsidRPr="00392DD7" w:rsidRDefault="00094E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  <w:bookmarkStart w:id="13" w:name="Par417"/>
      <w:bookmarkEnd w:id="13"/>
    </w:p>
    <w:p w:rsidR="00EB5896" w:rsidRPr="00392DD7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  <w:r w:rsidRPr="004443A4">
        <w:rPr>
          <w:rFonts w:ascii="Calibri" w:hAnsi="Calibri" w:cs="Calibri"/>
          <w:color w:val="000000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9F1AAB" w:rsidRPr="00392DD7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</w:p>
    <w:tbl>
      <w:tblPr>
        <w:tblW w:w="980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04"/>
        <w:gridCol w:w="1320"/>
        <w:gridCol w:w="720"/>
        <w:gridCol w:w="653"/>
        <w:gridCol w:w="787"/>
        <w:gridCol w:w="720"/>
      </w:tblGrid>
      <w:tr w:rsidR="00EB5896" w:rsidRPr="00392DD7" w:rsidTr="003E0C5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5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6741A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Год 201</w:t>
            </w:r>
            <w:r w:rsidR="007C670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6741A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Год 201</w:t>
            </w:r>
            <w:r w:rsidR="007C670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EB5896" w:rsidRPr="00392DD7" w:rsidTr="003E0C5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факт</w:t>
            </w:r>
          </w:p>
        </w:tc>
      </w:tr>
      <w:tr w:rsidR="00EB5896" w:rsidRPr="00392DD7" w:rsidTr="003E0C5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 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 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  </w:t>
            </w: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платных услуг (выполнения работ)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9A2D5F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9A2D5F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226,2</w:t>
            </w:r>
          </w:p>
        </w:tc>
      </w:tr>
      <w:tr w:rsidR="00CD1EFA" w:rsidRPr="00392DD7" w:rsidTr="003E0C5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частично платных, из них по видам услуг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36,8</w:t>
            </w: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организация отдыха детей в детских лагерях палаточного типа (50%)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rPr>
                <w:color w:val="00000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7,7</w:t>
            </w: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11лет и старше.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rPr>
                <w:color w:val="00000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29,1</w:t>
            </w: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полностью платных, из них по видам   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услуг (работ)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189,</w:t>
            </w:r>
            <w:r w:rsidR="009A2D5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189,</w:t>
            </w:r>
            <w:r w:rsidR="009A2D5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291705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1705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1705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Огранизация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отдыха детей в детском лагере палаточного типа «Индейцы на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Ураурале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1705" w:rsidRPr="00392DD7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1705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1705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1705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1705" w:rsidRDefault="00291705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9,2</w:t>
            </w:r>
          </w:p>
        </w:tc>
      </w:tr>
      <w:tr w:rsidR="00CD1EFA" w:rsidRPr="0047032C" w:rsidTr="003E0C5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Туристско-краеведческое направление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Default="00CD1EFA" w:rsidP="00CD1EFA">
            <w:r w:rsidRPr="00130E4B"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47032C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392DD7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180,</w:t>
            </w:r>
            <w:r w:rsidR="009A2D5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47032C" w:rsidRDefault="007C670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180,</w:t>
            </w:r>
            <w:r w:rsidR="009A2D5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EB5896" w:rsidRPr="004703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8"/>
        </w:rPr>
      </w:pPr>
    </w:p>
    <w:p w:rsidR="00094EAB" w:rsidRPr="004703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  <w:bookmarkStart w:id="14" w:name="Par438"/>
      <w:bookmarkEnd w:id="14"/>
      <w:r w:rsidRPr="00945BAA">
        <w:rPr>
          <w:rFonts w:ascii="Calibri" w:hAnsi="Calibri" w:cs="Calibri"/>
          <w:color w:val="000000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9F1AAB" w:rsidRPr="0047032C" w:rsidRDefault="009F1A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</w:p>
    <w:tbl>
      <w:tblPr>
        <w:tblW w:w="102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"/>
        <w:gridCol w:w="568"/>
        <w:gridCol w:w="176"/>
        <w:gridCol w:w="284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32A60" w:rsidRPr="0047032C" w:rsidTr="00C761A9">
        <w:trPr>
          <w:trHeight w:val="320"/>
          <w:tblCellSpacing w:w="5" w:type="nil"/>
          <w:jc w:val="center"/>
        </w:trPr>
        <w:tc>
          <w:tcPr>
            <w:tcW w:w="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hanging="1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35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D32A60" w:rsidRPr="0047032C" w:rsidTr="00C761A9">
        <w:trPr>
          <w:trHeight w:val="320"/>
          <w:tblCellSpacing w:w="5" w:type="nil"/>
          <w:jc w:val="center"/>
        </w:trPr>
        <w:tc>
          <w:tcPr>
            <w:tcW w:w="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7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201</w:t>
            </w:r>
            <w:r w:rsidR="00316F70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32A60" w:rsidRPr="0047032C" w:rsidTr="00C761A9">
        <w:trPr>
          <w:trHeight w:val="320"/>
          <w:tblCellSpacing w:w="5" w:type="nil"/>
          <w:jc w:val="center"/>
        </w:trPr>
        <w:tc>
          <w:tcPr>
            <w:tcW w:w="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51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D32A60" w:rsidRPr="0047032C" w:rsidTr="00C761A9">
        <w:trPr>
          <w:cantSplit/>
          <w:trHeight w:val="2117"/>
          <w:tblCellSpacing w:w="5" w:type="nil"/>
          <w:jc w:val="center"/>
        </w:trPr>
        <w:tc>
          <w:tcPr>
            <w:tcW w:w="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pStyle w:val="1"/>
              <w:spacing w:before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pStyle w:val="1"/>
              <w:spacing w:before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pStyle w:val="1"/>
              <w:spacing w:before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D32A60" w:rsidRPr="0047032C" w:rsidTr="00C761A9">
        <w:trPr>
          <w:tblCellSpacing w:w="5" w:type="nil"/>
          <w:jc w:val="center"/>
        </w:trPr>
        <w:tc>
          <w:tcPr>
            <w:tcW w:w="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27</w:t>
            </w:r>
          </w:p>
        </w:tc>
      </w:tr>
      <w:tr w:rsidR="002A5946" w:rsidRPr="0047032C" w:rsidTr="00C761A9">
        <w:trPr>
          <w:cantSplit/>
          <w:trHeight w:val="3214"/>
          <w:tblCellSpacing w:w="5" w:type="nil"/>
          <w:jc w:val="center"/>
        </w:trPr>
        <w:tc>
          <w:tcPr>
            <w:tcW w:w="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32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Туристско-краеведческое направление                         </w:t>
            </w:r>
          </w:p>
        </w:tc>
        <w:tc>
          <w:tcPr>
            <w:tcW w:w="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316F70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104,49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316F70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104,49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47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47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316F70" w:rsidP="0031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104,49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316F70" w:rsidP="00316F7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104,49</w:t>
            </w:r>
          </w:p>
        </w:tc>
      </w:tr>
    </w:tbl>
    <w:p w:rsidR="007C10A9" w:rsidRDefault="007C10A9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5" w:name="Par456"/>
      <w:bookmarkEnd w:id="15"/>
    </w:p>
    <w:p w:rsidR="00EB5896" w:rsidRPr="00DF3BF2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r w:rsidRPr="00DF3BF2">
        <w:rPr>
          <w:rFonts w:ascii="Calibri" w:hAnsi="Calibri" w:cs="Calibri"/>
          <w:szCs w:val="28"/>
        </w:rPr>
        <w:t>2.5. Информация о жалобах потребителей</w:t>
      </w:r>
    </w:p>
    <w:p w:rsidR="009F1AAB" w:rsidRPr="002A5946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86028D" w:rsidRPr="002A594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Принятые меры по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результатам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рассмотрения жалоб</w:t>
            </w:r>
          </w:p>
        </w:tc>
      </w:tr>
      <w:tr w:rsidR="0086028D" w:rsidRPr="002A594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6741A1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C407A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6741A1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C407A9">
              <w:rPr>
                <w:rFonts w:ascii="Calibri" w:hAnsi="Calibri" w:cs="Calibri"/>
                <w:sz w:val="20"/>
                <w:szCs w:val="20"/>
              </w:rPr>
              <w:t>7</w:t>
            </w:r>
            <w:r w:rsidR="00EB5896" w:rsidRPr="002A59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8D" w:rsidRPr="002A59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    5         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Главе города Перми - председателю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EB5896" w:rsidRPr="002A594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DF3BF2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6" w:name="Par485"/>
      <w:bookmarkEnd w:id="16"/>
      <w:r w:rsidRPr="00DF3BF2">
        <w:rPr>
          <w:rFonts w:ascii="Calibri" w:hAnsi="Calibri" w:cs="Calibri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9F1AAB" w:rsidRPr="00DF3BF2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5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20"/>
        <w:gridCol w:w="1320"/>
        <w:gridCol w:w="720"/>
        <w:gridCol w:w="720"/>
        <w:gridCol w:w="720"/>
        <w:gridCol w:w="720"/>
      </w:tblGrid>
      <w:tr w:rsidR="004978F6" w:rsidRPr="002A5946" w:rsidTr="00C014E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B6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C407A9">
              <w:rPr>
                <w:rFonts w:ascii="Calibri" w:hAnsi="Calibri" w:cs="Calibri"/>
                <w:sz w:val="20"/>
                <w:szCs w:val="20"/>
              </w:rPr>
              <w:t>6</w:t>
            </w:r>
            <w:r w:rsidR="00EB5896" w:rsidRPr="002A59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B6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Год 201</w:t>
            </w:r>
            <w:r w:rsidR="00C407A9">
              <w:rPr>
                <w:rFonts w:ascii="Calibri" w:hAnsi="Calibri" w:cs="Calibri"/>
                <w:sz w:val="20"/>
                <w:szCs w:val="20"/>
              </w:rPr>
              <w:t>7</w:t>
            </w:r>
            <w:r w:rsidR="00EB5896" w:rsidRPr="002A59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978F6" w:rsidRPr="002A5946" w:rsidTr="00C014E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4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</w:tr>
      <w:tr w:rsidR="004978F6" w:rsidRPr="002A5946" w:rsidTr="00C014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7  </w:t>
            </w:r>
          </w:p>
        </w:tc>
      </w:tr>
      <w:tr w:rsidR="004978F6" w:rsidRPr="002A5946" w:rsidTr="00C014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1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Общая сумма прибыли муниципального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автономного учреждения после       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налогообложения в отчетном периоде,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4978F6" w:rsidRPr="002A5946" w:rsidTr="00C014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8F6" w:rsidRPr="002A5946" w:rsidTr="00C014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образовавшаяся в связи с оказанием 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4978F6" w:rsidRPr="002A5946" w:rsidTr="00C014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образовавшаяся в связи с оказанием 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</w:tbl>
    <w:p w:rsidR="00EB5896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9F1AAB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7" w:name="Par512"/>
      <w:bookmarkEnd w:id="17"/>
      <w:r w:rsidRPr="009F1AAB">
        <w:rPr>
          <w:rFonts w:ascii="Calibri" w:hAnsi="Calibri" w:cs="Calibri"/>
          <w:szCs w:val="28"/>
        </w:rPr>
        <w:t>2.7. Изменение балансовой (остаточной) стоимости нефинансовых активов</w:t>
      </w:r>
    </w:p>
    <w:p w:rsidR="009F1AAB" w:rsidRPr="009F1AAB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218"/>
        <w:gridCol w:w="2142"/>
      </w:tblGrid>
      <w:tr w:rsidR="00EB5896" w:rsidRPr="009F1AAB" w:rsidTr="00D32A60">
        <w:trPr>
          <w:trHeight w:val="6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Наименование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4D46D0" w:rsidP="006E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C407A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4D46D0" w:rsidP="006E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C407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Изменение стоимости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нефинансовых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активов, %     </w:t>
            </w:r>
          </w:p>
        </w:tc>
      </w:tr>
      <w:tr w:rsidR="00EB5896" w:rsidRPr="009F1AAB" w:rsidTr="00D32A60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4  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5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6         </w:t>
            </w:r>
          </w:p>
        </w:tc>
      </w:tr>
      <w:tr w:rsidR="00C407A9" w:rsidRPr="009F1AAB" w:rsidTr="00D32A60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Балансовая стоимость</w:t>
            </w:r>
          </w:p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тыс.  </w:t>
            </w:r>
          </w:p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2535,3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844562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2106,7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7C6701" w:rsidP="0084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-17%</w:t>
            </w:r>
          </w:p>
        </w:tc>
      </w:tr>
      <w:tr w:rsidR="00C407A9" w:rsidRPr="009F1AAB" w:rsidTr="00D32A60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Остаточная стоимость</w:t>
            </w:r>
          </w:p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тыс.  </w:t>
            </w:r>
          </w:p>
          <w:p w:rsidR="00C407A9" w:rsidRPr="009F1AAB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2A5946" w:rsidRDefault="00C407A9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764,5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2A5946" w:rsidRDefault="00844562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457,5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9" w:rsidRPr="009F1AAB" w:rsidRDefault="007C6701" w:rsidP="00C4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-40%</w:t>
            </w:r>
          </w:p>
        </w:tc>
      </w:tr>
    </w:tbl>
    <w:p w:rsidR="00EB5896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094EAB" w:rsidRPr="009F1AAB" w:rsidRDefault="00EB5896" w:rsidP="00F5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8" w:name="Par528"/>
      <w:bookmarkEnd w:id="18"/>
      <w:r w:rsidRPr="009F1AAB">
        <w:rPr>
          <w:rFonts w:ascii="Calibri" w:hAnsi="Calibri" w:cs="Calibri"/>
          <w:szCs w:val="28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2A5946" w:rsidRPr="002A5946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C767FF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C407A9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C767FF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C407A9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5   </w:t>
            </w:r>
          </w:p>
        </w:tc>
      </w:tr>
      <w:tr w:rsidR="004978F6" w:rsidRPr="002A594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Общая сумма выставленных требований в возмещение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A59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30177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5946">
              <w:rPr>
                <w:rFonts w:ascii="Calibri" w:hAnsi="Calibri" w:cs="Calibri"/>
                <w:sz w:val="18"/>
                <w:szCs w:val="18"/>
                <w:lang w:val="en-US"/>
              </w:rPr>
              <w:t>2.1</w:t>
            </w: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A59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30177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5946">
              <w:rPr>
                <w:rFonts w:ascii="Calibri" w:hAnsi="Calibri" w:cs="Calibri"/>
                <w:sz w:val="18"/>
                <w:szCs w:val="18"/>
                <w:lang w:val="en-US"/>
              </w:rPr>
              <w:t>2.1</w:t>
            </w: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D3707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D3707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</w:tbl>
    <w:p w:rsidR="009F1AAB" w:rsidRPr="002A5946" w:rsidRDefault="009F1A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9" w:name="Par547"/>
      <w:bookmarkEnd w:id="19"/>
    </w:p>
    <w:p w:rsidR="00094EAB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r w:rsidRPr="00FA670B">
        <w:rPr>
          <w:rFonts w:ascii="Calibri" w:hAnsi="Calibri" w:cs="Calibri"/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94EAB" w:rsidRPr="009F1AAB" w:rsidRDefault="00094E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1011"/>
        <w:gridCol w:w="1800"/>
        <w:gridCol w:w="1885"/>
      </w:tblGrid>
      <w:tr w:rsidR="00EB5896" w:rsidRPr="009F1AAB" w:rsidTr="002D3540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Наименование 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0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  <w:r w:rsidR="00C767FF" w:rsidRPr="009F1AAB">
              <w:rPr>
                <w:rFonts w:ascii="Calibri" w:hAnsi="Calibri" w:cs="Calibri"/>
                <w:sz w:val="20"/>
                <w:szCs w:val="20"/>
              </w:rPr>
              <w:t>201</w:t>
            </w:r>
            <w:r w:rsidR="0048185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  <w:r w:rsidR="00C767FF" w:rsidRPr="009F1AAB">
              <w:rPr>
                <w:rFonts w:ascii="Calibri" w:hAnsi="Calibri" w:cs="Calibri"/>
                <w:sz w:val="20"/>
                <w:szCs w:val="20"/>
              </w:rPr>
              <w:t>201</w:t>
            </w:r>
            <w:r w:rsidR="004818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Изменение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суммы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задолженности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относительно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предыдущего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отчетного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года, %   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Причины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образования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просроченной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кредиторской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задолженности,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дебиторской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задолженности,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нереальной к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взысканию   </w:t>
            </w:r>
          </w:p>
        </w:tc>
      </w:tr>
      <w:tr w:rsidR="00EB5896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4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6      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7       </w:t>
            </w:r>
          </w:p>
        </w:tc>
      </w:tr>
      <w:tr w:rsidR="000C479E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Сумма дебиторской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26,6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22,8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7F2813"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</w:rPr>
              <w:t>,3</w:t>
            </w:r>
            <w:r w:rsidR="00605141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5BAA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5BAA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Недостача материальных ценностей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AA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30177F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481857">
              <w:rPr>
                <w:rFonts w:ascii="Calibri" w:hAnsi="Calibri" w:cs="Calibri"/>
                <w:sz w:val="20"/>
                <w:szCs w:val="20"/>
                <w:lang w:val="en-US"/>
              </w:rPr>
              <w:t>6,6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605141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605141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-22,2</w:t>
            </w:r>
            <w:r w:rsidR="00605141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rHeight w:val="47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2813">
              <w:rPr>
                <w:rFonts w:ascii="Calibri" w:hAnsi="Calibri" w:cs="Calibri"/>
                <w:sz w:val="20"/>
                <w:szCs w:val="20"/>
              </w:rPr>
              <w:t>10</w:t>
            </w:r>
            <w:r w:rsidR="00605141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117,2</w:t>
            </w:r>
            <w:r w:rsidR="00605141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Содержание помещений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7F2813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8,6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9,3</w:t>
            </w:r>
            <w:r w:rsidR="00FA670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5141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41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41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работ,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41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41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41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41" w:rsidRPr="009F1AAB" w:rsidRDefault="00FA670B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41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Нереальная к         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взысканию дебиторская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79E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79E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FA670B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Сумма кредиторской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78,6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169</w:t>
            </w:r>
            <w:r w:rsidR="00605141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945BAA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115,6</w:t>
            </w:r>
            <w:r w:rsidR="00FA670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74,7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3E4B22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605141">
              <w:rPr>
                <w:rFonts w:ascii="Calibri" w:hAnsi="Calibri" w:cs="Calibri"/>
                <w:sz w:val="20"/>
                <w:szCs w:val="20"/>
              </w:rPr>
              <w:t>4,4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3E4B22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3E4B22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3E4B22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FA670B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  <w:r w:rsidRPr="009F1AAB">
              <w:rPr>
                <w:rFonts w:ascii="Calibri" w:hAnsi="Calibri" w:cs="Calibri"/>
                <w:szCs w:val="28"/>
              </w:rPr>
              <w:t>Н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FA670B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4145</w:t>
            </w:r>
            <w:r w:rsidR="000C479E"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481857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FA670B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0C479E">
              <w:rPr>
                <w:rFonts w:ascii="Calibri" w:hAnsi="Calibri" w:cs="Calibri"/>
                <w:sz w:val="20"/>
                <w:szCs w:val="20"/>
              </w:rPr>
              <w:t>100 %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Содержание помещений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605141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Просроченная         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кредиторская         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B5896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20" w:name="Par587"/>
      <w:bookmarkEnd w:id="20"/>
      <w:r w:rsidRPr="00185397">
        <w:rPr>
          <w:rFonts w:ascii="Calibri" w:hAnsi="Calibri" w:cs="Calibri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94EAB" w:rsidRPr="009F1AAB" w:rsidRDefault="00094E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250"/>
        <w:gridCol w:w="1134"/>
        <w:gridCol w:w="992"/>
      </w:tblGrid>
      <w:tr w:rsidR="00EB5896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Год  </w:t>
            </w:r>
          </w:p>
          <w:p w:rsidR="00EB5896" w:rsidRPr="009F1AAB" w:rsidRDefault="00EB5896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70CF" w:rsidRPr="009F1AAB">
              <w:rPr>
                <w:rFonts w:ascii="Calibri" w:hAnsi="Calibri" w:cs="Calibri"/>
                <w:sz w:val="20"/>
                <w:szCs w:val="20"/>
              </w:rPr>
              <w:t>201</w:t>
            </w:r>
            <w:r w:rsidR="00257B4F">
              <w:rPr>
                <w:rFonts w:ascii="Calibri" w:hAnsi="Calibri" w:cs="Calibri"/>
                <w:sz w:val="20"/>
                <w:szCs w:val="20"/>
              </w:rPr>
              <w:t>6</w:t>
            </w: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Год  </w:t>
            </w:r>
          </w:p>
          <w:p w:rsidR="00EB5896" w:rsidRPr="009F1AAB" w:rsidRDefault="00D570CF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201</w:t>
            </w:r>
            <w:r w:rsidR="00257B4F">
              <w:rPr>
                <w:rFonts w:ascii="Calibri" w:hAnsi="Calibri" w:cs="Calibri"/>
                <w:sz w:val="20"/>
                <w:szCs w:val="20"/>
              </w:rPr>
              <w:t>7</w:t>
            </w:r>
            <w:r w:rsidR="00EB5896" w:rsidRPr="009F1AA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EB5896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5   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BD2538" w:rsidRDefault="00257B4F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6422,7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BD2538" w:rsidRDefault="000B269C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5602,8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rHeight w:val="44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Собственные доходы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rPr>
                <w:rFonts w:ascii="Calibri" w:hAnsi="Calibri" w:cs="Calibri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257B4F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0B269C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311,0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Целевые средства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rPr>
                <w:rFonts w:ascii="Calibri" w:hAnsi="Calibri" w:cs="Calibri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rHeight w:val="51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rPr>
                <w:rFonts w:ascii="Calibri" w:hAnsi="Calibri" w:cs="Calibri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257B4F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5813,1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0B269C" w:rsidP="00DF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4847,8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rPr>
                <w:rFonts w:ascii="Calibri" w:hAnsi="Calibri" w:cs="Calibri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257B4F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0B269C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444,0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DF3BF2" w:rsidRDefault="00257B4F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6286,7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DF3BF2" w:rsidRDefault="000B269C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5602,8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Собственные доходы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662D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0B269C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226,2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Целевые средства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662D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662D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5813,1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0B269C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4847,8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662D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0B269C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444,0</w:t>
            </w:r>
          </w:p>
        </w:tc>
      </w:tr>
      <w:tr w:rsidR="00C47175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Суммы плановых выплат (с учетом восстановленных</w:t>
            </w:r>
          </w:p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257B4F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6508,9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Собственные доходы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390,3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35C83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317,7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DF3BF2" w:rsidRDefault="00310EEB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55,3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DF3BF2" w:rsidRDefault="00310EEB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16,7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35C83" w:rsidP="0025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35C83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49,3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35C83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57B4F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35C83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работ,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235C8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149,9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310EEB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30,5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235C8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235C8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15,9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5814,9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235C8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4864,3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235C8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3123,4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выплаты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235C8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942,</w:t>
            </w:r>
            <w:r w:rsidR="007351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235C8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40,9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68,1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70,8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609,0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9,9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518,7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363,6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Default="00A952E5" w:rsidP="00A952E5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27,9</w:t>
            </w:r>
          </w:p>
        </w:tc>
      </w:tr>
      <w:tr w:rsidR="00A952E5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15,9</w:t>
            </w:r>
          </w:p>
        </w:tc>
      </w:tr>
      <w:tr w:rsidR="00A952E5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735163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111,3</w:t>
            </w:r>
          </w:p>
        </w:tc>
      </w:tr>
      <w:tr w:rsidR="00A952E5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Суммы кассовых выплат (с учетом восстановленных</w:t>
            </w:r>
          </w:p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6275,0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5491,3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Собственные доходы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75439D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209,5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75439D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461A45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461A45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28,6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75439D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461A45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461A45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8,8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49,3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</w:t>
            </w:r>
            <w:r w:rsidR="003E4B2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103,</w:t>
            </w:r>
            <w:r w:rsidR="003E4B2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15,9</w:t>
            </w:r>
          </w:p>
        </w:tc>
      </w:tr>
      <w:tr w:rsidR="00A952E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5798,4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4847,3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3123,4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выплаты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942,</w:t>
            </w:r>
            <w:r w:rsidR="00BF022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40,9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68,1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70,8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592,0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0D534E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9,9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A2964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434,4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289,0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A2964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27,9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15,9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E52206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06" w:rsidRPr="009F1AAB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06" w:rsidRPr="009F1AAB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06" w:rsidRPr="00092477" w:rsidRDefault="00E52206" w:rsidP="00A952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206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206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101,6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52E5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Материальные запасы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5" w:rsidRDefault="00A952E5" w:rsidP="00A952E5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A952E5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2E5" w:rsidRPr="009F1AAB" w:rsidRDefault="00E52206" w:rsidP="00A9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</w:tbl>
    <w:p w:rsidR="000C4CE5" w:rsidRDefault="000C4CE5" w:rsidP="0042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8"/>
        </w:rPr>
      </w:pPr>
    </w:p>
    <w:p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8"/>
        </w:rPr>
      </w:pPr>
    </w:p>
    <w:p w:rsidR="001C59B4" w:rsidRDefault="001C59B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9211C" w:rsidRDefault="00E9211C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9211C" w:rsidRDefault="00E9211C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9211C" w:rsidRDefault="00E9211C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BD2538" w:rsidRDefault="00BD253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D46098" w:rsidRDefault="00D4609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BD2538" w:rsidRDefault="00BD253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BD2538" w:rsidRDefault="00BD253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4443A4" w:rsidRDefault="004443A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4443A4" w:rsidRDefault="004443A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4443A4" w:rsidRDefault="004443A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4443A4" w:rsidRDefault="004443A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4443A4" w:rsidRDefault="004443A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543DF8" w:rsidRDefault="00543DF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543DF8" w:rsidRDefault="00543DF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543DF8" w:rsidRDefault="00543DF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543DF8" w:rsidRDefault="00543DF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543DF8" w:rsidRDefault="00543DF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543DF8" w:rsidRDefault="00543DF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543DF8" w:rsidRDefault="00543DF8" w:rsidP="00AF6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8"/>
        </w:rPr>
      </w:pPr>
    </w:p>
    <w:p w:rsidR="00543DF8" w:rsidRDefault="00543DF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AF674B" w:rsidRDefault="00AF674B" w:rsidP="00DB5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  <w:bookmarkStart w:id="21" w:name="Par622"/>
      <w:bookmarkEnd w:id="21"/>
    </w:p>
    <w:p w:rsidR="00AF674B" w:rsidRDefault="00AF674B" w:rsidP="00DB5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</w:p>
    <w:p w:rsidR="00DB50EF" w:rsidRPr="00A74174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  <w:bookmarkStart w:id="22" w:name="_GoBack"/>
      <w:bookmarkEnd w:id="22"/>
      <w:r w:rsidRPr="00A74174">
        <w:rPr>
          <w:rFonts w:ascii="Calibri" w:hAnsi="Calibri" w:cs="Calibri"/>
          <w:sz w:val="24"/>
          <w:szCs w:val="24"/>
        </w:rPr>
        <w:t>Раздел 3. Об использовании имущества, закрепленного</w:t>
      </w:r>
    </w:p>
    <w:p w:rsidR="00DB50EF" w:rsidRPr="00A74174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74174">
        <w:rPr>
          <w:rFonts w:ascii="Calibri" w:hAnsi="Calibri" w:cs="Calibri"/>
          <w:sz w:val="24"/>
          <w:szCs w:val="24"/>
        </w:rPr>
        <w:t>за муниципальным автономным учреждением</w:t>
      </w:r>
    </w:p>
    <w:p w:rsidR="009F1AAB" w:rsidRPr="00A74174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4"/>
          <w:szCs w:val="24"/>
        </w:rPr>
      </w:pPr>
      <w:r w:rsidRPr="00A74174">
        <w:rPr>
          <w:rFonts w:ascii="Calibri" w:hAnsi="Calibri" w:cs="Calibri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979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921"/>
        <w:gridCol w:w="750"/>
        <w:gridCol w:w="1320"/>
        <w:gridCol w:w="1320"/>
        <w:gridCol w:w="1320"/>
        <w:gridCol w:w="1320"/>
      </w:tblGrid>
      <w:tr w:rsidR="00DB50EF" w:rsidRPr="00C01538" w:rsidTr="002D354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N  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Наименование    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  <w:p w:rsidR="00DB50EF" w:rsidRPr="00C01538" w:rsidRDefault="00DB50EF" w:rsidP="003F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105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B6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Год 201</w:t>
            </w:r>
            <w:r w:rsidR="004443A4">
              <w:rPr>
                <w:rFonts w:ascii="Calibri" w:hAnsi="Calibri" w:cs="Calibri"/>
                <w:sz w:val="20"/>
                <w:szCs w:val="20"/>
              </w:rPr>
              <w:t>6</w:t>
            </w: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6B7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 Год 201</w:t>
            </w:r>
            <w:r w:rsidR="004443A4">
              <w:rPr>
                <w:rFonts w:ascii="Calibri" w:hAnsi="Calibri" w:cs="Calibri"/>
                <w:sz w:val="20"/>
                <w:szCs w:val="20"/>
              </w:rPr>
              <w:t>7</w:t>
            </w: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DB50EF" w:rsidRPr="00C01538" w:rsidTr="002D354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</w:tr>
      <w:tr w:rsidR="00DB50EF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    2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7    </w:t>
            </w:r>
          </w:p>
        </w:tc>
      </w:tr>
      <w:tr w:rsidR="004443A4" w:rsidRPr="00C01538" w:rsidTr="002D3540">
        <w:trPr>
          <w:trHeight w:val="946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  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балансовая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стоимость имущества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муниципального  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автономного учреждения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2247,8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2402,8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1939,4</w:t>
            </w:r>
          </w:p>
        </w:tc>
      </w:tr>
      <w:tr w:rsidR="004443A4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3A4" w:rsidRPr="00C01538" w:rsidTr="002D354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приобретенного  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 счет средств,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выделенных учредителем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2247,8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2402,8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1934,4</w:t>
            </w:r>
          </w:p>
        </w:tc>
      </w:tr>
      <w:tr w:rsidR="004443A4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3A4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1.1.1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301,6</w:t>
            </w:r>
          </w:p>
        </w:tc>
      </w:tr>
      <w:tr w:rsidR="004443A4" w:rsidRPr="00C01538" w:rsidTr="002D354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1.2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приобретенного  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 счет доходов,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полученных от платных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услуг и иной    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приносящей доход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4443A4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3A4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1.2.1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4443A4" w:rsidRPr="00C01538" w:rsidTr="002D354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  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балансовая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стоимость имущества,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4443A4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E13257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A4" w:rsidRPr="00C01538" w:rsidRDefault="00E13257" w:rsidP="0044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1759,3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2.1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301,6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2.1.1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2.1.2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2.2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1457,7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1457,7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1457,</w:t>
            </w:r>
            <w:r w:rsidR="0097536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C4CE5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1457</w:t>
            </w:r>
            <w:r w:rsidR="00715DE8" w:rsidRPr="00C01538">
              <w:rPr>
                <w:rFonts w:ascii="Calibri" w:hAnsi="Calibri" w:cs="Calibri"/>
                <w:sz w:val="20"/>
                <w:szCs w:val="20"/>
              </w:rPr>
              <w:t>,</w:t>
            </w:r>
            <w:r w:rsidR="0097536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2.3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особо ценного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602,9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602,9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602,9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602,9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2.3.1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2.3.2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2.4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иного движимого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854,8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854,8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AF674B" w:rsidRDefault="00AF674B" w:rsidP="00AF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854</w:t>
            </w:r>
            <w:r>
              <w:rPr>
                <w:rFonts w:ascii="Calibri" w:hAnsi="Calibri" w:cs="Calibri"/>
                <w:sz w:val="20"/>
                <w:szCs w:val="20"/>
              </w:rPr>
              <w:t>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AF674B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854,8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2.4.1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2.4.2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  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остаточная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стоимость имущества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муниципального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автономного учреждения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290,2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3.1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приобретенного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 счет средств,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выделенных учредителем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290,2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3.1.1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186,4</w:t>
            </w:r>
          </w:p>
        </w:tc>
      </w:tr>
      <w:tr w:rsidR="002D3540" w:rsidRPr="00C01538" w:rsidTr="002D354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3.2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приобретенного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 счет доходов,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полученных от платных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услуг и иной 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приносящей доход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540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3.2.1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  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остаточная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стоимость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193,1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715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186,4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540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4.1.1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D3540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4.1.2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4.2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6,7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особо ценного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6,7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540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4.3.1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D3540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4.3.2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4.4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иного движимого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E13257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540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4.4.1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D3540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4.4.2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</w:tbl>
    <w:p w:rsidR="009F1AAB" w:rsidRPr="00A74174" w:rsidRDefault="00DB50EF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4"/>
          <w:szCs w:val="24"/>
        </w:rPr>
      </w:pPr>
      <w:r w:rsidRPr="00A74174">
        <w:rPr>
          <w:rFonts w:ascii="Calibri" w:hAnsi="Calibri" w:cs="Calibri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B0F4F" w:rsidRPr="00C01538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Наименование    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715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Год 201</w:t>
            </w:r>
            <w:r w:rsidR="000B0F4F" w:rsidRPr="00C01538">
              <w:rPr>
                <w:rFonts w:ascii="Calibri" w:hAnsi="Calibri" w:cs="Calibri"/>
                <w:sz w:val="20"/>
                <w:szCs w:val="20"/>
              </w:rPr>
              <w:t>5</w:t>
            </w: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0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 Год 201</w:t>
            </w:r>
            <w:r w:rsidR="000B0F4F" w:rsidRPr="00C01538">
              <w:rPr>
                <w:rFonts w:ascii="Calibri" w:hAnsi="Calibri" w:cs="Calibri"/>
                <w:sz w:val="20"/>
                <w:szCs w:val="20"/>
              </w:rPr>
              <w:t>6</w:t>
            </w: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7    </w:t>
            </w:r>
          </w:p>
        </w:tc>
      </w:tr>
      <w:tr w:rsidR="000B0F4F" w:rsidRPr="00C01538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Количество объектов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E13257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зданий, строений,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E13257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иных объектов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(замощений, заборов и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количество   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неиспользованных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объектов недвижимого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зданий, строений,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иных объектов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(замощений, заборов и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Количество объектов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особо ценного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количество   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неиспользованных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объектов особо ценного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Общая площадь объектов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E13257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146,7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зданий, строений,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E13257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146,7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  <w:p w:rsidR="00B61C48" w:rsidRPr="00C01538" w:rsidRDefault="00AF674B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917" w:history="1">
              <w:r w:rsidR="00B61C48" w:rsidRPr="00C01538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</w:t>
            </w:r>
            <w:hyperlink w:anchor="Par917" w:history="1">
              <w:r w:rsidRPr="00C01538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иных объектов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(замощений, заборов и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площадь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неиспользуемого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  <w:p w:rsidR="00B61C48" w:rsidRPr="00C01538" w:rsidRDefault="00AF674B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917" w:history="1">
              <w:r w:rsidR="00B61C48" w:rsidRPr="00C01538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</w:t>
            </w:r>
            <w:hyperlink w:anchor="Par917" w:history="1">
              <w:r w:rsidRPr="00C01538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Объем средств,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полученных от сдачи в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аренду в установленном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порядке имущества,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автономного учреждения       _______________ ______________________________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(расшифровка подписи)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>
        <w:rPr>
          <w:rFonts w:ascii="Times New Roman" w:hAnsi="Times New Roman" w:cs="Times New Roman"/>
          <w:sz w:val="22"/>
          <w:szCs w:val="22"/>
        </w:rPr>
        <w:t>Пономарев О.В.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за составление </w:t>
      </w:r>
      <w:proofErr w:type="gramStart"/>
      <w:r w:rsidRPr="0081192C">
        <w:rPr>
          <w:rFonts w:ascii="Times New Roman" w:hAnsi="Times New Roman" w:cs="Times New Roman"/>
          <w:sz w:val="22"/>
          <w:szCs w:val="22"/>
        </w:rPr>
        <w:t xml:space="preserve">отчета)   </w:t>
      </w:r>
      <w:proofErr w:type="gramEnd"/>
      <w:r w:rsidRPr="0081192C">
        <w:rPr>
          <w:rFonts w:ascii="Times New Roman" w:hAnsi="Times New Roman" w:cs="Times New Roman"/>
          <w:sz w:val="22"/>
          <w:szCs w:val="22"/>
        </w:rPr>
        <w:t xml:space="preserve">    _______________ </w:t>
      </w:r>
      <w:r>
        <w:rPr>
          <w:rFonts w:ascii="Times New Roman" w:hAnsi="Times New Roman" w:cs="Times New Roman"/>
          <w:sz w:val="22"/>
          <w:szCs w:val="22"/>
        </w:rPr>
        <w:t>Мотина Т.В.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C01538" w:rsidRPr="0081192C" w:rsidRDefault="00A74174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C01538" w:rsidRPr="0081192C">
        <w:rPr>
          <w:rFonts w:ascii="Times New Roman" w:hAnsi="Times New Roman" w:cs="Times New Roman"/>
          <w:sz w:val="22"/>
          <w:szCs w:val="22"/>
        </w:rPr>
        <w:t>ОГЛАСОВАН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lastRenderedPageBreak/>
        <w:t>(начальник департамента имущественных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Отчет о деятельности муниципального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автономного учреждения города Перми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__________________________за период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с _____________ по _________________,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опубликованный ранее в печатном средстве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массовой информации "Официальный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бюллетень органов местного самоуправления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муниципального образования город Пермь"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от _______ N ___, на официальном сайте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муниципального образования город Пермь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в информационно-телекоммуникационной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сети Интернет, считать недействительным </w:t>
      </w:r>
    </w:p>
    <w:p w:rsidR="00C01538" w:rsidRPr="0081192C" w:rsidRDefault="00C01538" w:rsidP="00C0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DB50EF" w:rsidRPr="00C01538" w:rsidRDefault="00DB50EF" w:rsidP="00C01538">
      <w:pPr>
        <w:pStyle w:val="ConsPlusNonformat"/>
        <w:rPr>
          <w:rFonts w:ascii="Calibri" w:hAnsi="Calibri" w:cs="Calibri"/>
          <w:sz w:val="22"/>
          <w:szCs w:val="22"/>
        </w:rPr>
      </w:pPr>
    </w:p>
    <w:sectPr w:rsidR="00DB50EF" w:rsidRPr="00C01538" w:rsidSect="0016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285923BB"/>
    <w:multiLevelType w:val="hybridMultilevel"/>
    <w:tmpl w:val="EB5A6E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5896"/>
    <w:rsid w:val="000025A1"/>
    <w:rsid w:val="00010AFE"/>
    <w:rsid w:val="00021C90"/>
    <w:rsid w:val="000433D1"/>
    <w:rsid w:val="00044FE4"/>
    <w:rsid w:val="00057CA4"/>
    <w:rsid w:val="00062E2F"/>
    <w:rsid w:val="00076E23"/>
    <w:rsid w:val="00077891"/>
    <w:rsid w:val="00083FDB"/>
    <w:rsid w:val="000926CC"/>
    <w:rsid w:val="00094EAB"/>
    <w:rsid w:val="000A05D5"/>
    <w:rsid w:val="000A537B"/>
    <w:rsid w:val="000A79E1"/>
    <w:rsid w:val="000B0F4F"/>
    <w:rsid w:val="000B1E17"/>
    <w:rsid w:val="000B269C"/>
    <w:rsid w:val="000B27C8"/>
    <w:rsid w:val="000B2873"/>
    <w:rsid w:val="000B6E93"/>
    <w:rsid w:val="000C4502"/>
    <w:rsid w:val="000C479E"/>
    <w:rsid w:val="000C4CE5"/>
    <w:rsid w:val="000C72CE"/>
    <w:rsid w:val="000D440F"/>
    <w:rsid w:val="000D534E"/>
    <w:rsid w:val="000F0999"/>
    <w:rsid w:val="000F357E"/>
    <w:rsid w:val="00104888"/>
    <w:rsid w:val="00135EE5"/>
    <w:rsid w:val="001610A0"/>
    <w:rsid w:val="00163653"/>
    <w:rsid w:val="00185397"/>
    <w:rsid w:val="001853F1"/>
    <w:rsid w:val="00186421"/>
    <w:rsid w:val="00191F4E"/>
    <w:rsid w:val="001B01FB"/>
    <w:rsid w:val="001B761C"/>
    <w:rsid w:val="001C59B4"/>
    <w:rsid w:val="001D293B"/>
    <w:rsid w:val="001F1442"/>
    <w:rsid w:val="001F449A"/>
    <w:rsid w:val="002024B7"/>
    <w:rsid w:val="00213E24"/>
    <w:rsid w:val="00216D42"/>
    <w:rsid w:val="0022414B"/>
    <w:rsid w:val="0022421B"/>
    <w:rsid w:val="00233578"/>
    <w:rsid w:val="00235C83"/>
    <w:rsid w:val="0024385D"/>
    <w:rsid w:val="00255F54"/>
    <w:rsid w:val="00257B4F"/>
    <w:rsid w:val="00270453"/>
    <w:rsid w:val="00271663"/>
    <w:rsid w:val="00276D67"/>
    <w:rsid w:val="00281F18"/>
    <w:rsid w:val="00291047"/>
    <w:rsid w:val="00291705"/>
    <w:rsid w:val="002A5946"/>
    <w:rsid w:val="002B3C97"/>
    <w:rsid w:val="002B4F7F"/>
    <w:rsid w:val="002C126B"/>
    <w:rsid w:val="002C5410"/>
    <w:rsid w:val="002C76B8"/>
    <w:rsid w:val="002D3540"/>
    <w:rsid w:val="002E37A6"/>
    <w:rsid w:val="002F2E0D"/>
    <w:rsid w:val="003016DB"/>
    <w:rsid w:val="0030177F"/>
    <w:rsid w:val="00307561"/>
    <w:rsid w:val="00310EEB"/>
    <w:rsid w:val="00316F70"/>
    <w:rsid w:val="00335565"/>
    <w:rsid w:val="0033700A"/>
    <w:rsid w:val="00342017"/>
    <w:rsid w:val="00353298"/>
    <w:rsid w:val="0035573D"/>
    <w:rsid w:val="0037524A"/>
    <w:rsid w:val="00375A60"/>
    <w:rsid w:val="00387171"/>
    <w:rsid w:val="00392B66"/>
    <w:rsid w:val="00392DD7"/>
    <w:rsid w:val="003C69AC"/>
    <w:rsid w:val="003E0C5B"/>
    <w:rsid w:val="003E4B22"/>
    <w:rsid w:val="003E53E3"/>
    <w:rsid w:val="003F03E6"/>
    <w:rsid w:val="003F2A74"/>
    <w:rsid w:val="003F5404"/>
    <w:rsid w:val="003F60D2"/>
    <w:rsid w:val="003F6BDC"/>
    <w:rsid w:val="00410FA9"/>
    <w:rsid w:val="00426B70"/>
    <w:rsid w:val="00434AFB"/>
    <w:rsid w:val="00442B97"/>
    <w:rsid w:val="004443A4"/>
    <w:rsid w:val="004525EA"/>
    <w:rsid w:val="00461A45"/>
    <w:rsid w:val="00465AF7"/>
    <w:rsid w:val="0047032C"/>
    <w:rsid w:val="00470962"/>
    <w:rsid w:val="00470BB0"/>
    <w:rsid w:val="00471AD0"/>
    <w:rsid w:val="00475791"/>
    <w:rsid w:val="00481857"/>
    <w:rsid w:val="004839FD"/>
    <w:rsid w:val="00484D01"/>
    <w:rsid w:val="0049121A"/>
    <w:rsid w:val="004978F6"/>
    <w:rsid w:val="004A0AE0"/>
    <w:rsid w:val="004A44E3"/>
    <w:rsid w:val="004A5E35"/>
    <w:rsid w:val="004B0B1B"/>
    <w:rsid w:val="004B58C1"/>
    <w:rsid w:val="004C0C9D"/>
    <w:rsid w:val="004D3A07"/>
    <w:rsid w:val="004D46D0"/>
    <w:rsid w:val="004F2992"/>
    <w:rsid w:val="005057E6"/>
    <w:rsid w:val="00515AE5"/>
    <w:rsid w:val="0051739B"/>
    <w:rsid w:val="00517788"/>
    <w:rsid w:val="00525406"/>
    <w:rsid w:val="00530AC5"/>
    <w:rsid w:val="00532794"/>
    <w:rsid w:val="00542369"/>
    <w:rsid w:val="00543DF8"/>
    <w:rsid w:val="00547D3F"/>
    <w:rsid w:val="00552833"/>
    <w:rsid w:val="005645B9"/>
    <w:rsid w:val="0056587B"/>
    <w:rsid w:val="0057261C"/>
    <w:rsid w:val="00590FBA"/>
    <w:rsid w:val="00593031"/>
    <w:rsid w:val="005B7B5B"/>
    <w:rsid w:val="005D4694"/>
    <w:rsid w:val="005F495B"/>
    <w:rsid w:val="00601711"/>
    <w:rsid w:val="006046F0"/>
    <w:rsid w:val="00605141"/>
    <w:rsid w:val="0060576C"/>
    <w:rsid w:val="00617AB0"/>
    <w:rsid w:val="006209FB"/>
    <w:rsid w:val="00620B60"/>
    <w:rsid w:val="00640B91"/>
    <w:rsid w:val="006430ED"/>
    <w:rsid w:val="00645785"/>
    <w:rsid w:val="00653B0B"/>
    <w:rsid w:val="006639F9"/>
    <w:rsid w:val="00663AF5"/>
    <w:rsid w:val="006741A1"/>
    <w:rsid w:val="006828D9"/>
    <w:rsid w:val="0069392A"/>
    <w:rsid w:val="006B0BB0"/>
    <w:rsid w:val="006B7751"/>
    <w:rsid w:val="006E0342"/>
    <w:rsid w:val="006E2A6A"/>
    <w:rsid w:val="006E7E85"/>
    <w:rsid w:val="007051CA"/>
    <w:rsid w:val="0071255A"/>
    <w:rsid w:val="007127CE"/>
    <w:rsid w:val="00715DE8"/>
    <w:rsid w:val="007205E9"/>
    <w:rsid w:val="00726879"/>
    <w:rsid w:val="00735163"/>
    <w:rsid w:val="007406E5"/>
    <w:rsid w:val="0075414C"/>
    <w:rsid w:val="007637B3"/>
    <w:rsid w:val="00764428"/>
    <w:rsid w:val="007834A3"/>
    <w:rsid w:val="007840D6"/>
    <w:rsid w:val="007854B6"/>
    <w:rsid w:val="007A0B3F"/>
    <w:rsid w:val="007A203B"/>
    <w:rsid w:val="007C10A9"/>
    <w:rsid w:val="007C1AE9"/>
    <w:rsid w:val="007C6701"/>
    <w:rsid w:val="007D0059"/>
    <w:rsid w:val="007D0F36"/>
    <w:rsid w:val="007D5B75"/>
    <w:rsid w:val="007E1E6B"/>
    <w:rsid w:val="007E3B12"/>
    <w:rsid w:val="007F2813"/>
    <w:rsid w:val="007F7471"/>
    <w:rsid w:val="008047A1"/>
    <w:rsid w:val="008224EA"/>
    <w:rsid w:val="00827886"/>
    <w:rsid w:val="00827DC0"/>
    <w:rsid w:val="0084376F"/>
    <w:rsid w:val="00844562"/>
    <w:rsid w:val="00851215"/>
    <w:rsid w:val="00855A69"/>
    <w:rsid w:val="0086028D"/>
    <w:rsid w:val="00887D8E"/>
    <w:rsid w:val="008A6E94"/>
    <w:rsid w:val="008B5780"/>
    <w:rsid w:val="008B7DF2"/>
    <w:rsid w:val="008C1FC5"/>
    <w:rsid w:val="008D0960"/>
    <w:rsid w:val="008D1DDF"/>
    <w:rsid w:val="008D77FA"/>
    <w:rsid w:val="008E7441"/>
    <w:rsid w:val="008F250F"/>
    <w:rsid w:val="008F2C38"/>
    <w:rsid w:val="008F4526"/>
    <w:rsid w:val="008F47AD"/>
    <w:rsid w:val="009070F7"/>
    <w:rsid w:val="00916206"/>
    <w:rsid w:val="00945BAA"/>
    <w:rsid w:val="00947FF2"/>
    <w:rsid w:val="009523EB"/>
    <w:rsid w:val="009656C4"/>
    <w:rsid w:val="0097536A"/>
    <w:rsid w:val="00982D83"/>
    <w:rsid w:val="00987DD7"/>
    <w:rsid w:val="009976BD"/>
    <w:rsid w:val="009A1F0E"/>
    <w:rsid w:val="009A2D5F"/>
    <w:rsid w:val="009A496F"/>
    <w:rsid w:val="009B255B"/>
    <w:rsid w:val="009C3204"/>
    <w:rsid w:val="009C6929"/>
    <w:rsid w:val="009F1AAB"/>
    <w:rsid w:val="009F5CEA"/>
    <w:rsid w:val="009F7704"/>
    <w:rsid w:val="00A049A4"/>
    <w:rsid w:val="00A07D0B"/>
    <w:rsid w:val="00A24725"/>
    <w:rsid w:val="00A25821"/>
    <w:rsid w:val="00A32381"/>
    <w:rsid w:val="00A415BB"/>
    <w:rsid w:val="00A52CBD"/>
    <w:rsid w:val="00A5650E"/>
    <w:rsid w:val="00A610CD"/>
    <w:rsid w:val="00A66244"/>
    <w:rsid w:val="00A727B9"/>
    <w:rsid w:val="00A74174"/>
    <w:rsid w:val="00A81129"/>
    <w:rsid w:val="00A84BCB"/>
    <w:rsid w:val="00A952E5"/>
    <w:rsid w:val="00AA2964"/>
    <w:rsid w:val="00AD4A68"/>
    <w:rsid w:val="00AE0FA7"/>
    <w:rsid w:val="00AE1E2E"/>
    <w:rsid w:val="00AE3DF7"/>
    <w:rsid w:val="00AF674B"/>
    <w:rsid w:val="00B0430B"/>
    <w:rsid w:val="00B10EFE"/>
    <w:rsid w:val="00B20A74"/>
    <w:rsid w:val="00B23D91"/>
    <w:rsid w:val="00B24A07"/>
    <w:rsid w:val="00B27ED6"/>
    <w:rsid w:val="00B361CA"/>
    <w:rsid w:val="00B55218"/>
    <w:rsid w:val="00B61C48"/>
    <w:rsid w:val="00B73806"/>
    <w:rsid w:val="00B7777A"/>
    <w:rsid w:val="00B95FD8"/>
    <w:rsid w:val="00BA5786"/>
    <w:rsid w:val="00BA69DB"/>
    <w:rsid w:val="00BB6A3E"/>
    <w:rsid w:val="00BC4F79"/>
    <w:rsid w:val="00BC7501"/>
    <w:rsid w:val="00BD2538"/>
    <w:rsid w:val="00BE6C1B"/>
    <w:rsid w:val="00BF0222"/>
    <w:rsid w:val="00C014E4"/>
    <w:rsid w:val="00C01538"/>
    <w:rsid w:val="00C22FA8"/>
    <w:rsid w:val="00C239E5"/>
    <w:rsid w:val="00C407A9"/>
    <w:rsid w:val="00C41160"/>
    <w:rsid w:val="00C4475D"/>
    <w:rsid w:val="00C47175"/>
    <w:rsid w:val="00C53B51"/>
    <w:rsid w:val="00C56A1A"/>
    <w:rsid w:val="00C761A9"/>
    <w:rsid w:val="00C767FF"/>
    <w:rsid w:val="00C77B80"/>
    <w:rsid w:val="00C80D80"/>
    <w:rsid w:val="00CA3824"/>
    <w:rsid w:val="00CC359D"/>
    <w:rsid w:val="00CD1EFA"/>
    <w:rsid w:val="00CD5D1D"/>
    <w:rsid w:val="00CF406E"/>
    <w:rsid w:val="00CF5B46"/>
    <w:rsid w:val="00D0605B"/>
    <w:rsid w:val="00D12C4B"/>
    <w:rsid w:val="00D17184"/>
    <w:rsid w:val="00D32A60"/>
    <w:rsid w:val="00D3707C"/>
    <w:rsid w:val="00D46098"/>
    <w:rsid w:val="00D570CF"/>
    <w:rsid w:val="00D65128"/>
    <w:rsid w:val="00D71A6A"/>
    <w:rsid w:val="00D720C1"/>
    <w:rsid w:val="00D83848"/>
    <w:rsid w:val="00DB17FC"/>
    <w:rsid w:val="00DB50EF"/>
    <w:rsid w:val="00DC5208"/>
    <w:rsid w:val="00DD0C52"/>
    <w:rsid w:val="00DD3DB0"/>
    <w:rsid w:val="00DE09FC"/>
    <w:rsid w:val="00DF3BF2"/>
    <w:rsid w:val="00DF5E72"/>
    <w:rsid w:val="00DF5F37"/>
    <w:rsid w:val="00DF7DAD"/>
    <w:rsid w:val="00E00EC9"/>
    <w:rsid w:val="00E0497E"/>
    <w:rsid w:val="00E050D3"/>
    <w:rsid w:val="00E11960"/>
    <w:rsid w:val="00E13257"/>
    <w:rsid w:val="00E1421C"/>
    <w:rsid w:val="00E26707"/>
    <w:rsid w:val="00E307EA"/>
    <w:rsid w:val="00E432CB"/>
    <w:rsid w:val="00E52206"/>
    <w:rsid w:val="00E60128"/>
    <w:rsid w:val="00E62136"/>
    <w:rsid w:val="00E63B29"/>
    <w:rsid w:val="00E75066"/>
    <w:rsid w:val="00E81A98"/>
    <w:rsid w:val="00E845A3"/>
    <w:rsid w:val="00E87D3F"/>
    <w:rsid w:val="00E91C0C"/>
    <w:rsid w:val="00E9211C"/>
    <w:rsid w:val="00E93335"/>
    <w:rsid w:val="00EA1D06"/>
    <w:rsid w:val="00EB05CF"/>
    <w:rsid w:val="00EB5896"/>
    <w:rsid w:val="00ED2857"/>
    <w:rsid w:val="00EE096B"/>
    <w:rsid w:val="00EE4F82"/>
    <w:rsid w:val="00EE753A"/>
    <w:rsid w:val="00EF499A"/>
    <w:rsid w:val="00F05E59"/>
    <w:rsid w:val="00F16A59"/>
    <w:rsid w:val="00F16D1D"/>
    <w:rsid w:val="00F2145F"/>
    <w:rsid w:val="00F426EC"/>
    <w:rsid w:val="00F53CF5"/>
    <w:rsid w:val="00F75CB8"/>
    <w:rsid w:val="00FA670B"/>
    <w:rsid w:val="00FA6C0E"/>
    <w:rsid w:val="00FD779B"/>
    <w:rsid w:val="00FE2DDA"/>
    <w:rsid w:val="00FE584A"/>
    <w:rsid w:val="00FF2750"/>
    <w:rsid w:val="00FF6F6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A13A05-E05D-400F-9C6B-99728908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96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A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8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281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 Знак"/>
    <w:link w:val="a4"/>
    <w:rsid w:val="00E60128"/>
    <w:rPr>
      <w:sz w:val="22"/>
      <w:szCs w:val="22"/>
      <w:lang w:bidi="ar-SA"/>
    </w:rPr>
  </w:style>
  <w:style w:type="paragraph" w:styleId="a4">
    <w:name w:val="Body Text"/>
    <w:basedOn w:val="a"/>
    <w:link w:val="a3"/>
    <w:rsid w:val="00E60128"/>
    <w:pPr>
      <w:shd w:val="clear" w:color="auto" w:fill="FFFFFF"/>
      <w:spacing w:after="0" w:line="274" w:lineRule="exact"/>
      <w:jc w:val="right"/>
    </w:pPr>
    <w:rPr>
      <w:sz w:val="22"/>
    </w:rPr>
  </w:style>
  <w:style w:type="table" w:styleId="a5">
    <w:name w:val="Table Grid"/>
    <w:basedOn w:val="a1"/>
    <w:rsid w:val="00DC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84D01"/>
    <w:rPr>
      <w:sz w:val="28"/>
      <w:szCs w:val="22"/>
      <w:lang w:eastAsia="en-US"/>
    </w:rPr>
  </w:style>
  <w:style w:type="paragraph" w:styleId="a7">
    <w:name w:val="Balloon Text"/>
    <w:basedOn w:val="a"/>
    <w:link w:val="a8"/>
    <w:rsid w:val="00640B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640B9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2A60"/>
    <w:rPr>
      <w:rFonts w:ascii="Cambria" w:hAnsi="Cambria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620B60"/>
    <w:pPr>
      <w:ind w:left="708"/>
    </w:pPr>
  </w:style>
  <w:style w:type="character" w:styleId="aa">
    <w:name w:val="annotation reference"/>
    <w:basedOn w:val="a0"/>
    <w:rsid w:val="00A81129"/>
    <w:rPr>
      <w:sz w:val="16"/>
      <w:szCs w:val="16"/>
    </w:rPr>
  </w:style>
  <w:style w:type="paragraph" w:styleId="ab">
    <w:name w:val="annotation text"/>
    <w:basedOn w:val="a"/>
    <w:link w:val="ac"/>
    <w:rsid w:val="00A8112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81129"/>
    <w:rPr>
      <w:lang w:eastAsia="en-US"/>
    </w:rPr>
  </w:style>
  <w:style w:type="paragraph" w:styleId="ad">
    <w:name w:val="annotation subject"/>
    <w:basedOn w:val="ab"/>
    <w:next w:val="ab"/>
    <w:link w:val="ae"/>
    <w:rsid w:val="00A81129"/>
    <w:rPr>
      <w:b/>
      <w:bCs/>
    </w:rPr>
  </w:style>
  <w:style w:type="character" w:customStyle="1" w:styleId="ae">
    <w:name w:val="Тема примечания Знак"/>
    <w:basedOn w:val="ac"/>
    <w:link w:val="ad"/>
    <w:rsid w:val="00A81129"/>
    <w:rPr>
      <w:b/>
      <w:bCs/>
      <w:lang w:eastAsia="en-US"/>
    </w:rPr>
  </w:style>
  <w:style w:type="character" w:styleId="af">
    <w:name w:val="Hyperlink"/>
    <w:basedOn w:val="a0"/>
    <w:rsid w:val="00E87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msdu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306C-9146-48C2-9C80-262DC251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20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МОУ СОШ N109</Company>
  <LinksUpToDate>false</LinksUpToDate>
  <CharactersWithSpaces>35043</CharactersWithSpaces>
  <SharedDoc>false</SharedDoc>
  <HLinks>
    <vt:vector size="42" baseType="variant"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Пользователь</dc:creator>
  <cp:keywords/>
  <cp:lastModifiedBy>Пользователь</cp:lastModifiedBy>
  <cp:revision>76</cp:revision>
  <cp:lastPrinted>2018-02-28T07:57:00Z</cp:lastPrinted>
  <dcterms:created xsi:type="dcterms:W3CDTF">2017-01-30T03:16:00Z</dcterms:created>
  <dcterms:modified xsi:type="dcterms:W3CDTF">2018-02-28T07:58:00Z</dcterms:modified>
</cp:coreProperties>
</file>